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b/>
          <w:bCs/>
          <w:spacing w:val="10"/>
          <w:sz w:val="32"/>
          <w:szCs w:val="32"/>
          <w:lang w:eastAsia="zh-CN"/>
        </w:rPr>
      </w:pPr>
      <w:r>
        <w:rPr>
          <w:rFonts w:hint="eastAsia" w:ascii="仿宋_GB2312" w:eastAsia="仿宋_GB2312"/>
          <w:b/>
          <w:bCs/>
          <w:spacing w:val="10"/>
          <w:sz w:val="32"/>
          <w:szCs w:val="32"/>
        </w:rPr>
        <w:t>南溪山医院</w:t>
      </w:r>
      <w:r>
        <w:rPr>
          <w:rFonts w:hint="eastAsia" w:ascii="仿宋_GB2312" w:eastAsia="仿宋_GB2312"/>
          <w:b/>
          <w:bCs/>
          <w:spacing w:val="10"/>
          <w:sz w:val="32"/>
          <w:szCs w:val="32"/>
          <w:lang w:eastAsia="zh-CN"/>
        </w:rPr>
        <w:t>数据中心</w:t>
      </w:r>
      <w:r>
        <w:rPr>
          <w:rFonts w:hint="eastAsia" w:ascii="仿宋_GB2312" w:eastAsia="仿宋_GB2312"/>
          <w:b/>
          <w:bCs/>
          <w:spacing w:val="10"/>
          <w:sz w:val="32"/>
          <w:szCs w:val="32"/>
        </w:rPr>
        <w:t>建设监理</w:t>
      </w:r>
      <w:r>
        <w:rPr>
          <w:rFonts w:hint="eastAsia" w:ascii="仿宋_GB2312" w:eastAsia="仿宋_GB2312"/>
          <w:b/>
          <w:bCs/>
          <w:spacing w:val="10"/>
          <w:sz w:val="32"/>
          <w:szCs w:val="32"/>
          <w:lang w:eastAsia="zh-CN"/>
        </w:rPr>
        <w:t>采购需求</w:t>
      </w:r>
    </w:p>
    <w:p>
      <w:pPr>
        <w:pStyle w:val="2"/>
        <w:spacing w:line="360" w:lineRule="auto"/>
        <w:ind w:left="0" w:leftChars="0" w:firstLine="0" w:firstLineChars="0"/>
        <w:rPr>
          <w:sz w:val="24"/>
        </w:rPr>
      </w:pPr>
      <w:bookmarkStart w:id="0" w:name="_GoBack"/>
      <w:bookmarkEnd w:id="0"/>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(一) 监理过程</w:t>
      </w:r>
    </w:p>
    <w:p>
      <w:pPr>
        <w:pStyle w:val="2"/>
        <w:spacing w:line="360" w:lineRule="auto"/>
        <w:ind w:firstLine="480"/>
        <w:rPr>
          <w:sz w:val="24"/>
        </w:rPr>
      </w:pPr>
      <w:r>
        <w:rPr>
          <w:rFonts w:hint="eastAsia"/>
          <w:sz w:val="24"/>
        </w:rPr>
        <w:t>监理过程要覆盖系统以下各阶段：</w:t>
      </w:r>
    </w:p>
    <w:p>
      <w:pPr>
        <w:pStyle w:val="2"/>
        <w:spacing w:line="360" w:lineRule="auto"/>
        <w:ind w:firstLine="480"/>
        <w:rPr>
          <w:sz w:val="24"/>
        </w:rPr>
      </w:pPr>
      <w:r>
        <w:rPr>
          <w:rFonts w:hint="eastAsia"/>
          <w:sz w:val="24"/>
        </w:rPr>
        <w:t>1. 系统实施准备阶段；</w:t>
      </w:r>
    </w:p>
    <w:p>
      <w:pPr>
        <w:pStyle w:val="2"/>
        <w:spacing w:line="360" w:lineRule="auto"/>
        <w:ind w:firstLine="480"/>
        <w:rPr>
          <w:sz w:val="24"/>
        </w:rPr>
      </w:pPr>
      <w:r>
        <w:rPr>
          <w:rFonts w:hint="eastAsia"/>
          <w:sz w:val="24"/>
        </w:rPr>
        <w:t>2. 系统实施阶段；</w:t>
      </w:r>
    </w:p>
    <w:p>
      <w:pPr>
        <w:pStyle w:val="2"/>
        <w:spacing w:line="360" w:lineRule="auto"/>
        <w:ind w:firstLine="480"/>
        <w:rPr>
          <w:sz w:val="24"/>
        </w:rPr>
      </w:pPr>
      <w:r>
        <w:rPr>
          <w:rFonts w:hint="eastAsia"/>
          <w:sz w:val="24"/>
        </w:rPr>
        <w:t>3. 初验阶段；</w:t>
      </w:r>
    </w:p>
    <w:p>
      <w:pPr>
        <w:pStyle w:val="2"/>
        <w:spacing w:line="360" w:lineRule="auto"/>
        <w:ind w:firstLine="480"/>
        <w:rPr>
          <w:sz w:val="24"/>
        </w:rPr>
      </w:pPr>
      <w:r>
        <w:rPr>
          <w:rFonts w:hint="eastAsia"/>
          <w:sz w:val="24"/>
        </w:rPr>
        <w:t>4. 试运行阶段；</w:t>
      </w:r>
    </w:p>
    <w:p>
      <w:pPr>
        <w:pStyle w:val="2"/>
        <w:spacing w:line="360" w:lineRule="auto"/>
        <w:ind w:firstLine="480"/>
        <w:rPr>
          <w:sz w:val="24"/>
        </w:rPr>
      </w:pPr>
      <w:r>
        <w:rPr>
          <w:rFonts w:hint="eastAsia"/>
          <w:sz w:val="24"/>
        </w:rPr>
        <w:t>5. 项目终验阶段。</w:t>
      </w:r>
    </w:p>
    <w:p>
      <w:pPr>
        <w:pStyle w:val="2"/>
        <w:spacing w:line="360" w:lineRule="auto"/>
        <w:ind w:firstLine="480"/>
        <w:rPr>
          <w:sz w:val="24"/>
        </w:rPr>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(二) 监理职责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根据本项目建设的实际情况，依照国家有关标准及流程，按照“四控制、三管理、一协调”的原则，“四控制”即“质量控制、变更控制、投资控制、进度控制”，“三管理”即“信息管理、安全管理、合同管理”， “一协调”即“协调业主、承建方、设备和材料的供应商等之间的关系”。</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确保项目在规定的时间内完成，并实现项目建设的目标，本项目监理工作内容包括以下：</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A、项目组织及技术实施方案的把关</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审核承建单位的总体实施方案，核对实施方案与合同、设计方案和实施计划的符合性、可行性；</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2）审核承建单位的实施组织机构的相关负责人、技术人员的资质；</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审核项目建设过程中承建单位对各种关键技术的合理性；</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审核承建单位的施工组织方案及承建单位提交的《项目实施计划》；</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审核承建单位的质量保证计划、质量控制体系(含质量控制的关键性节点)；</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6) 审核承建单位的测试方案；</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 审核承建单位的进度计划和进度控制节点；</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B、工程质量控制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（1）系统质量的控制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系统实施方案的进程控制；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关键系统开发环节的质量技术指标与系统功能符合招标要求的控制；</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3) 对软件已开发的模块的质量进行核实、测试；</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对已开发的系统软件的安装调试进行测试、验收；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对系统的整体功能进行验收。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（2）人员培训的质量控制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审核确认承建单位对本系统使用人员的培训计划；</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监督承建单位实施其培训计划，并征求用户对系统培训后的反馈意见；</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监督审查承建单位的培训工作，评估经过培训后是否能达到预期的效果；</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审核确认承建单位的培训总结报告。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（3）项目进度控制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审核承建单位的进度分解计划，确认分解计划可以保证总体计划目标；</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对项目实施进度进行实时跟踪，并要求承建单位对进度计划进行动态调整，以确保项目的阶段和总体进度目标的实现；</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当项目建设目标偏离时，应及时指出，并提出对策建议，同时监督承建单位采取措施进行补救。</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C、投资控制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通过对工程实施过程的有效控制，确保投资效益在招标控制范围内；</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协助建设单位做好项目支付预算的现金流量表，将付款进度与工程质量与形象进度结合起来。</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D、合同管理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跟踪检查合同的执行情况，确保承建单位按时履约；</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 对合同工期的延误和延期进行审核申报；</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对合同变更、索赔等事宜进行审核并向建设单位报告；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根据合同约定，审核承建单位提交的支付申请，协助报签付款凭证。</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E、信息管理／工程文档管理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做好监理日记及工程大事记；</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 做好合同批复等各类往来文件的批复和存档；</w:t>
      </w:r>
    </w:p>
    <w:p>
      <w:pPr>
        <w:spacing w:line="360" w:lineRule="auto"/>
        <w:ind w:firstLine="520" w:firstLineChars="200"/>
        <w:rPr>
          <w:rFonts w:ascii="宋体" w:hAnsi="宋体"/>
          <w:bCs/>
          <w:spacing w:val="10"/>
          <w:szCs w:val="21"/>
        </w:rPr>
      </w:pPr>
      <w:r>
        <w:rPr>
          <w:rFonts w:hint="eastAsia" w:ascii="宋体" w:hAnsi="宋体"/>
          <w:bCs/>
          <w:spacing w:val="10"/>
          <w:sz w:val="24"/>
          <w:szCs w:val="24"/>
        </w:rPr>
        <w:t>3) 做好项目协调会、技术专题会等各项会议纪要；</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4) 管理好实施期间的各类、各方技术文档；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做好项目周报；</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 做好监理建议书和监理通知书存档；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 阶段性项目总结。</w:t>
      </w: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F、经业主委托，负责协调本项目所涉及的各承建单位之间的工作关系，并协调解决项目建设过程中的各类纠纷。</w:t>
      </w:r>
    </w:p>
    <w:p>
      <w:pPr>
        <w:spacing w:line="360" w:lineRule="auto"/>
        <w:ind w:firstLine="520" w:firstLineChars="200"/>
        <w:rPr>
          <w:rFonts w:ascii="宋体" w:hAnsi="宋体"/>
          <w:bCs/>
          <w:spacing w:val="10"/>
          <w:sz w:val="24"/>
          <w:szCs w:val="24"/>
        </w:rPr>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(三) 项目进行各阶段的监理任务：</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A.项目实施准备阶段的监理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协助业主审核开工申请，确定开工日期；</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引导建议业主、承建单位，确保两者对建设目标的一致性，避免由于调研不细致，导致项目建设过程中出现各种问题；</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组织业主、承建单位报告项目现场环境实施条件准备情况；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报告业主方项目实施前期的各方开发人员到位的情况。</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B. 项目实施阶段的监理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w:t>
      </w:r>
      <w:r>
        <w:rPr>
          <w:rFonts w:hint="eastAsia" w:ascii="宋体" w:hAnsi="宋体"/>
          <w:bCs/>
          <w:spacing w:val="10"/>
          <w:sz w:val="24"/>
          <w:szCs w:val="24"/>
        </w:rPr>
        <w:tab/>
      </w:r>
      <w:r>
        <w:rPr>
          <w:rFonts w:hint="eastAsia" w:ascii="宋体" w:hAnsi="宋体"/>
          <w:bCs/>
          <w:spacing w:val="10"/>
          <w:sz w:val="24"/>
          <w:szCs w:val="24"/>
        </w:rPr>
        <w:t>项目开工前的监理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w:t>
      </w:r>
      <w:r>
        <w:rPr>
          <w:rFonts w:hint="eastAsia" w:ascii="宋体" w:hAnsi="宋体"/>
          <w:bCs/>
          <w:spacing w:val="10"/>
          <w:sz w:val="24"/>
          <w:szCs w:val="24"/>
        </w:rPr>
        <w:tab/>
      </w:r>
      <w:r>
        <w:rPr>
          <w:rFonts w:hint="eastAsia" w:ascii="宋体" w:hAnsi="宋体"/>
          <w:bCs/>
          <w:spacing w:val="10"/>
          <w:sz w:val="24"/>
          <w:szCs w:val="24"/>
        </w:rPr>
        <w:t>审批开工申请，确定开工日期；</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w:t>
      </w:r>
      <w:r>
        <w:rPr>
          <w:rFonts w:hint="eastAsia" w:ascii="宋体" w:hAnsi="宋体"/>
          <w:bCs/>
          <w:spacing w:val="10"/>
          <w:sz w:val="24"/>
          <w:szCs w:val="24"/>
        </w:rPr>
        <w:tab/>
      </w:r>
      <w:r>
        <w:rPr>
          <w:rFonts w:hint="eastAsia" w:ascii="宋体" w:hAnsi="宋体"/>
          <w:bCs/>
          <w:spacing w:val="10"/>
          <w:sz w:val="24"/>
          <w:szCs w:val="24"/>
        </w:rPr>
        <w:t>了解承包商设备订单的定购和运输情况；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w:t>
      </w:r>
      <w:r>
        <w:rPr>
          <w:rFonts w:hint="eastAsia" w:ascii="宋体" w:hAnsi="宋体"/>
          <w:bCs/>
          <w:spacing w:val="10"/>
          <w:sz w:val="24"/>
          <w:szCs w:val="24"/>
        </w:rPr>
        <w:tab/>
      </w:r>
      <w:r>
        <w:rPr>
          <w:rFonts w:hint="eastAsia" w:ascii="宋体" w:hAnsi="宋体"/>
          <w:bCs/>
          <w:spacing w:val="10"/>
          <w:sz w:val="24"/>
          <w:szCs w:val="24"/>
        </w:rPr>
        <w:t>了解施工条件准备情况；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w:t>
      </w:r>
      <w:r>
        <w:rPr>
          <w:rFonts w:hint="eastAsia" w:ascii="宋体" w:hAnsi="宋体"/>
          <w:bCs/>
          <w:spacing w:val="10"/>
          <w:sz w:val="24"/>
          <w:szCs w:val="24"/>
        </w:rPr>
        <w:tab/>
      </w:r>
      <w:r>
        <w:rPr>
          <w:rFonts w:hint="eastAsia" w:ascii="宋体" w:hAnsi="宋体"/>
          <w:bCs/>
          <w:spacing w:val="10"/>
          <w:sz w:val="24"/>
          <w:szCs w:val="24"/>
        </w:rPr>
        <w:t>了解承包商工程实施前期的人员组织、施工设备到位情况；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w:t>
      </w:r>
      <w:r>
        <w:rPr>
          <w:rFonts w:hint="eastAsia" w:ascii="宋体" w:hAnsi="宋体"/>
          <w:bCs/>
          <w:spacing w:val="10"/>
          <w:sz w:val="24"/>
          <w:szCs w:val="24"/>
        </w:rPr>
        <w:tab/>
      </w:r>
      <w:r>
        <w:rPr>
          <w:rFonts w:hint="eastAsia" w:ascii="宋体" w:hAnsi="宋体"/>
          <w:bCs/>
          <w:spacing w:val="10"/>
          <w:sz w:val="24"/>
          <w:szCs w:val="24"/>
        </w:rPr>
        <w:t>编制工程各个子项监理细则；</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w:t>
      </w:r>
      <w:r>
        <w:rPr>
          <w:rFonts w:hint="eastAsia" w:ascii="宋体" w:hAnsi="宋体"/>
          <w:bCs/>
          <w:spacing w:val="10"/>
          <w:sz w:val="24"/>
          <w:szCs w:val="24"/>
        </w:rPr>
        <w:tab/>
      </w:r>
      <w:r>
        <w:rPr>
          <w:rFonts w:hint="eastAsia" w:ascii="宋体" w:hAnsi="宋体"/>
          <w:bCs/>
          <w:spacing w:val="10"/>
          <w:sz w:val="24"/>
          <w:szCs w:val="24"/>
        </w:rPr>
        <w:t>签发开工令。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w:t>
      </w:r>
      <w:r>
        <w:rPr>
          <w:rFonts w:hint="eastAsia" w:ascii="宋体" w:hAnsi="宋体"/>
          <w:bCs/>
          <w:spacing w:val="10"/>
          <w:sz w:val="24"/>
          <w:szCs w:val="24"/>
        </w:rPr>
        <w:tab/>
      </w:r>
      <w:r>
        <w:rPr>
          <w:rFonts w:hint="eastAsia" w:ascii="宋体" w:hAnsi="宋体"/>
          <w:bCs/>
          <w:spacing w:val="10"/>
          <w:sz w:val="24"/>
          <w:szCs w:val="24"/>
        </w:rPr>
        <w:t>实施阶段的监理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w:t>
      </w:r>
      <w:r>
        <w:rPr>
          <w:rFonts w:hint="eastAsia" w:ascii="宋体" w:hAnsi="宋体"/>
          <w:bCs/>
          <w:spacing w:val="10"/>
          <w:sz w:val="24"/>
          <w:szCs w:val="24"/>
        </w:rPr>
        <w:tab/>
      </w:r>
      <w:r>
        <w:rPr>
          <w:rFonts w:hint="eastAsia" w:ascii="宋体" w:hAnsi="宋体"/>
          <w:bCs/>
          <w:spacing w:val="10"/>
          <w:sz w:val="24"/>
          <w:szCs w:val="24"/>
        </w:rPr>
        <w:t>工程材料、硬件设备、系统软件的供货计划的审核；</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w:t>
      </w:r>
      <w:r>
        <w:rPr>
          <w:rFonts w:hint="eastAsia" w:ascii="宋体" w:hAnsi="宋体"/>
          <w:bCs/>
          <w:spacing w:val="10"/>
          <w:sz w:val="24"/>
          <w:szCs w:val="24"/>
        </w:rPr>
        <w:tab/>
      </w:r>
      <w:r>
        <w:rPr>
          <w:rFonts w:hint="eastAsia" w:ascii="宋体" w:hAnsi="宋体"/>
          <w:bCs/>
          <w:spacing w:val="10"/>
          <w:sz w:val="24"/>
          <w:szCs w:val="24"/>
        </w:rPr>
        <w:t>工程材料、硬件设备、系统软件的进场、开箱和检验；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w:t>
      </w:r>
      <w:r>
        <w:rPr>
          <w:rFonts w:hint="eastAsia" w:ascii="宋体" w:hAnsi="宋体"/>
          <w:bCs/>
          <w:spacing w:val="10"/>
          <w:sz w:val="24"/>
          <w:szCs w:val="24"/>
        </w:rPr>
        <w:tab/>
      </w:r>
      <w:r>
        <w:rPr>
          <w:rFonts w:hint="eastAsia" w:ascii="宋体" w:hAnsi="宋体"/>
          <w:bCs/>
          <w:spacing w:val="10"/>
          <w:sz w:val="24"/>
          <w:szCs w:val="24"/>
        </w:rPr>
        <w:t>促使工程中所使用的产品和服务符合承建合同及国家相关法律、法规和标准；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w:t>
      </w:r>
      <w:r>
        <w:rPr>
          <w:rFonts w:hint="eastAsia" w:ascii="宋体" w:hAnsi="宋体"/>
          <w:bCs/>
          <w:spacing w:val="10"/>
          <w:sz w:val="24"/>
          <w:szCs w:val="24"/>
        </w:rPr>
        <w:tab/>
      </w:r>
      <w:r>
        <w:rPr>
          <w:rFonts w:hint="eastAsia" w:ascii="宋体" w:hAnsi="宋体"/>
          <w:bCs/>
          <w:spacing w:val="10"/>
          <w:sz w:val="24"/>
          <w:szCs w:val="24"/>
        </w:rPr>
        <w:t>对工程施工各个阶段的安装工艺进行检查；</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w:t>
      </w:r>
      <w:r>
        <w:rPr>
          <w:rFonts w:hint="eastAsia" w:ascii="宋体" w:hAnsi="宋体"/>
          <w:bCs/>
          <w:spacing w:val="10"/>
          <w:sz w:val="24"/>
          <w:szCs w:val="24"/>
        </w:rPr>
        <w:tab/>
      </w:r>
      <w:r>
        <w:rPr>
          <w:rFonts w:hint="eastAsia" w:ascii="宋体" w:hAnsi="宋体"/>
          <w:bCs/>
          <w:spacing w:val="10"/>
          <w:sz w:val="24"/>
          <w:szCs w:val="24"/>
        </w:rPr>
        <w:t>组织隐蔽工程验收；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w:t>
      </w:r>
      <w:r>
        <w:rPr>
          <w:rFonts w:hint="eastAsia" w:ascii="宋体" w:hAnsi="宋体"/>
          <w:bCs/>
          <w:spacing w:val="10"/>
          <w:sz w:val="24"/>
          <w:szCs w:val="24"/>
        </w:rPr>
        <w:tab/>
      </w:r>
      <w:r>
        <w:rPr>
          <w:rFonts w:hint="eastAsia" w:ascii="宋体" w:hAnsi="宋体"/>
          <w:bCs/>
          <w:spacing w:val="10"/>
          <w:sz w:val="24"/>
          <w:szCs w:val="24"/>
        </w:rPr>
        <w:t>审核项目各个阶段进度计划；</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w:t>
      </w:r>
      <w:r>
        <w:rPr>
          <w:rFonts w:hint="eastAsia" w:ascii="宋体" w:hAnsi="宋体"/>
          <w:bCs/>
          <w:spacing w:val="10"/>
          <w:sz w:val="24"/>
          <w:szCs w:val="24"/>
        </w:rPr>
        <w:tab/>
      </w:r>
      <w:r>
        <w:rPr>
          <w:rFonts w:hint="eastAsia" w:ascii="宋体" w:hAnsi="宋体"/>
          <w:bCs/>
          <w:spacing w:val="10"/>
          <w:sz w:val="24"/>
          <w:szCs w:val="24"/>
        </w:rPr>
        <w:t>督促、检查承建单位进度执行情况；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8)</w:t>
      </w:r>
      <w:r>
        <w:rPr>
          <w:rFonts w:hint="eastAsia" w:ascii="宋体" w:hAnsi="宋体"/>
          <w:bCs/>
          <w:spacing w:val="10"/>
          <w:sz w:val="24"/>
          <w:szCs w:val="24"/>
        </w:rPr>
        <w:tab/>
      </w:r>
      <w:r>
        <w:rPr>
          <w:rFonts w:hint="eastAsia" w:ascii="宋体" w:hAnsi="宋体"/>
          <w:bCs/>
          <w:spacing w:val="10"/>
          <w:sz w:val="24"/>
          <w:szCs w:val="24"/>
        </w:rPr>
        <w:t>审查工程变更，提出监理意见；</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9)</w:t>
      </w:r>
      <w:r>
        <w:rPr>
          <w:rFonts w:hint="eastAsia" w:ascii="宋体" w:hAnsi="宋体"/>
          <w:bCs/>
          <w:spacing w:val="10"/>
          <w:sz w:val="24"/>
          <w:szCs w:val="24"/>
        </w:rPr>
        <w:tab/>
      </w:r>
      <w:r>
        <w:rPr>
          <w:rFonts w:hint="eastAsia" w:ascii="宋体" w:hAnsi="宋体"/>
          <w:bCs/>
          <w:spacing w:val="10"/>
          <w:sz w:val="24"/>
          <w:szCs w:val="24"/>
        </w:rPr>
        <w:t>审查承建单位阶段工程款支付申请，提出监理意见；</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10)</w:t>
      </w:r>
      <w:r>
        <w:rPr>
          <w:rFonts w:hint="eastAsia" w:ascii="宋体" w:hAnsi="宋体"/>
          <w:bCs/>
          <w:spacing w:val="10"/>
          <w:sz w:val="24"/>
          <w:szCs w:val="24"/>
        </w:rPr>
        <w:tab/>
      </w:r>
      <w:r>
        <w:rPr>
          <w:rFonts w:hint="eastAsia" w:ascii="宋体" w:hAnsi="宋体"/>
          <w:bCs/>
          <w:spacing w:val="10"/>
          <w:sz w:val="24"/>
          <w:szCs w:val="24"/>
        </w:rPr>
        <w:t>按周（月、旬）定期向相关部门报告工程情况；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11)</w:t>
      </w:r>
      <w:r>
        <w:rPr>
          <w:rFonts w:hint="eastAsia" w:ascii="宋体" w:hAnsi="宋体"/>
          <w:bCs/>
          <w:spacing w:val="10"/>
          <w:sz w:val="24"/>
          <w:szCs w:val="24"/>
        </w:rPr>
        <w:tab/>
      </w:r>
      <w:r>
        <w:rPr>
          <w:rFonts w:hint="eastAsia" w:ascii="宋体" w:hAnsi="宋体"/>
          <w:bCs/>
          <w:spacing w:val="10"/>
          <w:sz w:val="24"/>
          <w:szCs w:val="24"/>
        </w:rPr>
        <w:t>组织召开工程例会和工程专项会议。</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C. 试运行阶段的监理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审核承建单位在试运行阶段提交的系统试运行方案，核实试运行方案是否符合业主实际要求及节点要求；</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督促承建单位按照实施计划的时间节点开展系统上线试运行的工作，并协助承建单位做好试运行过程的问题记录；</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要求承建单位定时对系统进行监测，并将监测的情况进行实时记录，形成系统试运行报告。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督促承建单位解决系统在试运行期间发现的问题和不合格项，并形成监理意见；解决问题后，进行二次监测。</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D. 验收阶段的监理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w:t>
      </w:r>
      <w:r>
        <w:rPr>
          <w:rFonts w:hint="eastAsia" w:ascii="宋体" w:hAnsi="宋体"/>
          <w:bCs/>
          <w:spacing w:val="10"/>
          <w:sz w:val="24"/>
          <w:szCs w:val="24"/>
        </w:rPr>
        <w:tab/>
      </w:r>
      <w:r>
        <w:rPr>
          <w:rFonts w:hint="eastAsia" w:ascii="宋体" w:hAnsi="宋体"/>
          <w:bCs/>
          <w:spacing w:val="10"/>
          <w:sz w:val="24"/>
          <w:szCs w:val="24"/>
        </w:rPr>
        <w:t>对承建单位在试运行阶段出现的问题的整改情况进行监督和复查；</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w:t>
      </w:r>
      <w:r>
        <w:rPr>
          <w:rFonts w:hint="eastAsia" w:ascii="宋体" w:hAnsi="宋体"/>
          <w:bCs/>
          <w:spacing w:val="10"/>
          <w:sz w:val="24"/>
          <w:szCs w:val="24"/>
        </w:rPr>
        <w:tab/>
      </w:r>
      <w:r>
        <w:rPr>
          <w:rFonts w:hint="eastAsia" w:ascii="宋体" w:hAnsi="宋体"/>
          <w:bCs/>
          <w:spacing w:val="10"/>
          <w:sz w:val="24"/>
          <w:szCs w:val="24"/>
        </w:rPr>
        <w:t>监督检查承建单位作好用户培训工作，检查工程各式用户文档；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w:t>
      </w:r>
      <w:r>
        <w:rPr>
          <w:rFonts w:hint="eastAsia" w:ascii="宋体" w:hAnsi="宋体"/>
          <w:bCs/>
          <w:spacing w:val="10"/>
          <w:sz w:val="24"/>
          <w:szCs w:val="24"/>
        </w:rPr>
        <w:tab/>
      </w:r>
      <w:r>
        <w:rPr>
          <w:rFonts w:hint="eastAsia" w:ascii="宋体" w:hAnsi="宋体"/>
          <w:bCs/>
          <w:spacing w:val="10"/>
          <w:sz w:val="24"/>
          <w:szCs w:val="24"/>
        </w:rPr>
        <w:t>组织系统初步验收；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w:t>
      </w:r>
      <w:r>
        <w:rPr>
          <w:rFonts w:hint="eastAsia" w:ascii="宋体" w:hAnsi="宋体"/>
          <w:bCs/>
          <w:spacing w:val="10"/>
          <w:sz w:val="24"/>
          <w:szCs w:val="24"/>
        </w:rPr>
        <w:tab/>
      </w:r>
      <w:r>
        <w:rPr>
          <w:rFonts w:hint="eastAsia" w:ascii="宋体" w:hAnsi="宋体"/>
          <w:bCs/>
          <w:spacing w:val="10"/>
          <w:sz w:val="24"/>
          <w:szCs w:val="24"/>
        </w:rPr>
        <w:t>审查承建单位提交的竣工文档；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w:t>
      </w:r>
      <w:r>
        <w:rPr>
          <w:rFonts w:hint="eastAsia" w:ascii="宋体" w:hAnsi="宋体"/>
          <w:bCs/>
          <w:spacing w:val="10"/>
          <w:sz w:val="24"/>
          <w:szCs w:val="24"/>
        </w:rPr>
        <w:tab/>
      </w:r>
      <w:r>
        <w:rPr>
          <w:rFonts w:hint="eastAsia" w:ascii="宋体" w:hAnsi="宋体"/>
          <w:bCs/>
          <w:spacing w:val="10"/>
          <w:sz w:val="24"/>
          <w:szCs w:val="24"/>
        </w:rPr>
        <w:t>参与工程竣工验收；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w:t>
      </w:r>
      <w:r>
        <w:rPr>
          <w:rFonts w:hint="eastAsia" w:ascii="宋体" w:hAnsi="宋体"/>
          <w:bCs/>
          <w:spacing w:val="10"/>
          <w:sz w:val="24"/>
          <w:szCs w:val="24"/>
        </w:rPr>
        <w:tab/>
      </w:r>
      <w:r>
        <w:rPr>
          <w:rFonts w:hint="eastAsia" w:ascii="宋体" w:hAnsi="宋体"/>
          <w:bCs/>
          <w:spacing w:val="10"/>
          <w:sz w:val="24"/>
          <w:szCs w:val="24"/>
        </w:rPr>
        <w:t>签署工程验收报告；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w:t>
      </w:r>
      <w:r>
        <w:rPr>
          <w:rFonts w:hint="eastAsia" w:ascii="宋体" w:hAnsi="宋体"/>
          <w:bCs/>
          <w:spacing w:val="10"/>
          <w:sz w:val="24"/>
          <w:szCs w:val="24"/>
        </w:rPr>
        <w:tab/>
      </w:r>
      <w:r>
        <w:rPr>
          <w:rFonts w:hint="eastAsia" w:ascii="宋体" w:hAnsi="宋体"/>
          <w:bCs/>
          <w:spacing w:val="10"/>
          <w:sz w:val="24"/>
          <w:szCs w:val="24"/>
        </w:rPr>
        <w:t>审核工程结算；</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8)</w:t>
      </w:r>
      <w:r>
        <w:rPr>
          <w:rFonts w:hint="eastAsia" w:ascii="宋体" w:hAnsi="宋体"/>
          <w:bCs/>
          <w:spacing w:val="10"/>
          <w:sz w:val="24"/>
          <w:szCs w:val="24"/>
        </w:rPr>
        <w:tab/>
      </w:r>
      <w:r>
        <w:rPr>
          <w:rFonts w:hint="eastAsia" w:ascii="宋体" w:hAnsi="宋体"/>
          <w:bCs/>
          <w:spacing w:val="10"/>
          <w:sz w:val="24"/>
          <w:szCs w:val="24"/>
        </w:rPr>
        <w:t>审查承建单位阶段工程款支付申请，提出监理意见；</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9)</w:t>
      </w:r>
      <w:r>
        <w:rPr>
          <w:rFonts w:hint="eastAsia" w:ascii="宋体" w:hAnsi="宋体"/>
          <w:bCs/>
          <w:spacing w:val="10"/>
          <w:sz w:val="24"/>
          <w:szCs w:val="24"/>
        </w:rPr>
        <w:tab/>
      </w:r>
      <w:r>
        <w:rPr>
          <w:rFonts w:hint="eastAsia" w:ascii="宋体" w:hAnsi="宋体"/>
          <w:bCs/>
          <w:spacing w:val="10"/>
          <w:sz w:val="24"/>
          <w:szCs w:val="24"/>
        </w:rPr>
        <w:t>向采购人提交监理工作总结；</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10)</w:t>
      </w:r>
      <w:r>
        <w:rPr>
          <w:rFonts w:hint="eastAsia" w:ascii="宋体" w:hAnsi="宋体"/>
          <w:bCs/>
          <w:spacing w:val="10"/>
          <w:sz w:val="24"/>
          <w:szCs w:val="24"/>
        </w:rPr>
        <w:tab/>
      </w:r>
      <w:r>
        <w:rPr>
          <w:rFonts w:hint="eastAsia" w:ascii="宋体" w:hAnsi="宋体"/>
          <w:bCs/>
          <w:spacing w:val="10"/>
          <w:sz w:val="24"/>
          <w:szCs w:val="24"/>
        </w:rPr>
        <w:t>将所有的监理材料汇总，编制监理业务手册，提交采购人；</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11)</w:t>
      </w:r>
      <w:r>
        <w:rPr>
          <w:rFonts w:hint="eastAsia" w:ascii="宋体" w:hAnsi="宋体"/>
          <w:bCs/>
          <w:spacing w:val="10"/>
          <w:sz w:val="24"/>
          <w:szCs w:val="24"/>
        </w:rPr>
        <w:tab/>
      </w:r>
      <w:r>
        <w:rPr>
          <w:rFonts w:hint="eastAsia" w:ascii="宋体" w:hAnsi="宋体"/>
          <w:bCs/>
          <w:spacing w:val="10"/>
          <w:sz w:val="24"/>
          <w:szCs w:val="24"/>
        </w:rPr>
        <w:t>系统验收完毕进入保修阶段的审核与签发移交证书。</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E. 工程结束后的移交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系统的设计方案、技术方案的全部移交；</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 系统开发的源代码的移交；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项目开工阶段实施方案、施工组织设计方案的移交；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项目实施过程文档的移交；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项目竣工文档的移交；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项目的整体移交。</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F. 文档管理及组织协调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监理方负责整理记录业主与承建单位来往的文件、合同、协议及会议纪要、电话记录等各种文档。</w:t>
      </w:r>
    </w:p>
    <w:p>
      <w:pPr>
        <w:pStyle w:val="2"/>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(四) 监理组织要求</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1.本项目要求监理单位实行总监理师负责制。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2.监理单位应根据项目需要和投标书承诺，配备满足项目监理工作所需要的人员、设备和工具；</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3.监理过程中，监理组人员应按科学、认真的工作态度开展监理工作，并承担建设单位与承建单位的信息保密义务。</w:t>
      </w:r>
    </w:p>
    <w:p>
      <w:pPr>
        <w:spacing w:line="360" w:lineRule="auto"/>
        <w:ind w:firstLine="520" w:firstLineChars="200"/>
        <w:rPr>
          <w:rFonts w:ascii="宋体" w:hAnsi="宋体"/>
          <w:bCs/>
          <w:spacing w:val="10"/>
          <w:sz w:val="24"/>
          <w:szCs w:val="24"/>
        </w:rPr>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(五) 监理人员要求</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监理人员应遵守以下执业规定：</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以“守法、诚信、公正、科学”的准则执业，维护建设方与承建方的合法权益；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遵守并执行有关项目建设的法律、法规、规范、标准和制度；</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3) 认真履行监理合同规定的义务和职责；</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不收受建设单位与承建单位的礼品或礼金；</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不泄漏建设单位与承建单位的合同条款、业务资料、商业秘密以及其他需要保密的事项；</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 坚持依据相关规则与规定，公正、独立地协调和处理与监理工作相关的争议问题。</w:t>
      </w:r>
    </w:p>
    <w:p>
      <w:pPr>
        <w:pStyle w:val="2"/>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(六) 项目验收要求</w:t>
      </w:r>
    </w:p>
    <w:p>
      <w:pPr>
        <w:spacing w:line="360" w:lineRule="auto"/>
        <w:ind w:firstLine="522" w:firstLineChars="200"/>
        <w:outlineLvl w:val="0"/>
        <w:rPr>
          <w:rFonts w:ascii="宋体" w:hAnsi="宋体"/>
          <w:b/>
          <w:bCs/>
          <w:spacing w:val="10"/>
          <w:sz w:val="24"/>
          <w:szCs w:val="24"/>
        </w:rPr>
      </w:pPr>
      <w:r>
        <w:rPr>
          <w:rFonts w:hint="eastAsia" w:ascii="宋体" w:hAnsi="宋体"/>
          <w:b/>
          <w:bCs/>
          <w:spacing w:val="10"/>
          <w:sz w:val="24"/>
          <w:szCs w:val="24"/>
        </w:rPr>
        <w:t>【1】项目验收的前提条件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（1）所有建设项目按照合同要求全部建成，并满足使用要求；</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（2）各管理软件和应用软件已置于配置管理之下；</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（3）各种技术文档和验收资料完备，符合合同的内容；</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（4）工程建设和数据处理符合信息安全的要求，涉密信息工程需提供保密主管部门出具的验收合格证书；</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（5）外购的操作工程、数据库、中间件、应用软件和开发工具符合知识产权相关政策法规的要求；</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（6）各种设备经加电试运行，状态正常；软件上线试运行平稳、所有BUG及问题已得到解决；</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（7）经过监理方同意；</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（8）经过相关主管部门和项目使用方同意；</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（9）合同或合同附件规定的其他验收条件。</w:t>
      </w: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【2】验收方法</w:t>
      </w: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(1) 验收检测依据：</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依据国家相关标准进行检测工作：</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适用的法律法规；</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现有国际标准、国家标准、行业标准；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GB/T 25000.51-2010/ISO/IEC 25051:2006 软件工程 软件产品质量要求与评价 （SQuaRE） 商品现货（COTS）软件产品的质量要求和测试细则；</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4) GB/T 8567-2006  计算机软件文档编制规范；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GB/T 2887-2011电子计算机场地通用规范；</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6) GB/T 14079-93计算机软件维护指南</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 （10）GB/T 14394-93计算机软件可靠性和可维护性管理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8) GB 50348-2004安全防范工程技术规范。</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【3】验收步骤</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（1）需求分析</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项目监理单位组织人员对项目进行验收需求分析，针对项目验收，监理单位需配备2名有经验的工程师和一名行业专家来组成项目团队，负责具体工作。</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（2）编写验收方案</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项目监理单位在对项目进行深入的需求分析的基础上编写验收方案（计划书），提交业主单位审定。</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（3）成立项目验收小组</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实施测试验收工作时，应当成立项目验收小组，具体负责验收事宜。</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（4）项目验收的实施</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严格按照验收方案对项目设备、应用软件、网络集成效果、工程文档资料等进行全面的测试和验收。</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（5）提交验收报告</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项目验收完毕，对项目设计、建设质量、设备质量、软件运行情况等做出全面的评价，得出结论性意见，对不合格的项目不予验收，对遗留问题提出具体的解决意见。</w:t>
      </w:r>
    </w:p>
    <w:p>
      <w:pPr>
        <w:spacing w:line="360" w:lineRule="auto"/>
        <w:ind w:firstLine="520" w:firstLineChars="200"/>
        <w:outlineLvl w:val="0"/>
        <w:rPr>
          <w:rFonts w:ascii="宋体" w:hAnsi="宋体"/>
          <w:b/>
          <w:bCs/>
          <w:spacing w:val="10"/>
          <w:sz w:val="24"/>
          <w:szCs w:val="24"/>
        </w:rPr>
      </w:pPr>
      <w:r>
        <w:rPr>
          <w:rFonts w:hint="eastAsia" w:ascii="宋体" w:hAnsi="宋体"/>
          <w:bCs/>
          <w:spacing w:val="10"/>
          <w:sz w:val="24"/>
          <w:szCs w:val="24"/>
        </w:rPr>
        <w:t>（6）召开项目验收评审会</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召开由验收委员会全体成员参加的项目验收评审会，全面细致地审核项目验收小组所提交的验收报告，给出最终的验收意见，形成验收评审报告提交项目使用方存档。</w:t>
      </w: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【4】验收程序</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（1）初验</w:t>
      </w:r>
    </w:p>
    <w:p>
      <w:pPr>
        <w:spacing w:line="360" w:lineRule="auto"/>
        <w:ind w:firstLine="520" w:firstLineChars="200"/>
        <w:rPr>
          <w:rFonts w:ascii="宋体" w:hAnsi="宋体"/>
          <w:b/>
          <w:bCs/>
          <w:spacing w:val="10"/>
          <w:sz w:val="24"/>
          <w:szCs w:val="24"/>
        </w:rPr>
      </w:pPr>
      <w:r>
        <w:rPr>
          <w:rFonts w:hint="eastAsia" w:ascii="宋体" w:hAnsi="宋体"/>
          <w:bCs/>
          <w:spacing w:val="10"/>
          <w:sz w:val="24"/>
          <w:szCs w:val="24"/>
        </w:rPr>
        <w:t>1)申请：项目竣工后经测试和试运行合格，施工单位根据合同、招标书、需求规格说明书等，检查、总结项目完成情况后向业主方提出初验申请。</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2)方式：项目业主方组织监理和承建单位各方进行初验。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3)施工单位提供材料：初验申请书、完工报告、项目总结，以及要求的验收评审资料。</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4)验收标准：项目初验是指中标人已按招标人的需求基本完成本项目的建设，招标人能看及控制到80%以上的软件功能，并且质量符合合格标准及相关规定。</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（2）终验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1)申请：初验合格，且承建单位按初验评审意见完成整改后，承建单位根据合同、招标书、任务书，检查、总结项目组织实施和完成情况后向业主方提出验收申请。</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2)经过审核，材料齐全则由业主单位组织验收。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3)验收工作由项目业主方、监理等单位和专家组成验收小组进行验收。验收工作分为两个步骤：验收小组验收和验收委员会评审，由验收小组共同确定验收时间、评审时间及其它安排。</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（3）验收签字</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经过验收、评审形成的验收报告和评审报告，验收委员会成员签字。</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【5】验收依据</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作为项目验收的依据，一般选用项目合同书、国标、行业标准和相关政策法规、国际惯例等。</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（1）项目合同书</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（2）签定的项目有关合同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（3）国家法律法规、本项目技术标准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（4）其它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具体验收标准和依据由监理单位根据具体项目情况提出，项目业主方审定。</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【6】验收内容</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根据具体项目实际制定，由项目监理单位负责编写，项目业主方审定。项目验收标准是判断项目成果是否达到要求的依据，因而应具有科学性和权威性，只有制定科学的标准，才能有效地验收项目结果。</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验收的内容包括初验和终验。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（1）初验：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1）初验测试应在机房设施检查与验收、设备系统检查与测试合格后进行。初验测试要求各种设备处于工作状态 ，已经完成系统调测 。</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2）初验测试的计划和内容应根据相关标准制定。</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3）初验测试的主要指标和性能达不到要求时，应重新进行系统调测。</w:t>
      </w:r>
    </w:p>
    <w:p>
      <w:pPr>
        <w:spacing w:line="360" w:lineRule="auto"/>
        <w:ind w:firstLine="520" w:firstLineChars="200"/>
        <w:rPr>
          <w:rFonts w:ascii="宋体" w:hAnsi="宋体"/>
          <w:bCs/>
          <w:spacing w:val="10"/>
          <w:sz w:val="24"/>
          <w:szCs w:val="24"/>
        </w:rPr>
      </w:pPr>
      <w:r>
        <w:rPr>
          <w:rFonts w:ascii="宋体" w:hAnsi="宋体"/>
          <w:bCs/>
          <w:spacing w:val="10"/>
          <w:sz w:val="24"/>
          <w:szCs w:val="24"/>
        </w:rPr>
        <w:t>4</w:t>
      </w:r>
      <w:r>
        <w:rPr>
          <w:rFonts w:hint="eastAsia" w:ascii="宋体" w:hAnsi="宋体"/>
          <w:bCs/>
          <w:spacing w:val="10"/>
          <w:sz w:val="24"/>
          <w:szCs w:val="24"/>
        </w:rPr>
        <w:t>）所有初验测试都应在以建设单位为主的条件下进行测试，需责任方技术人员协作。初验不合格，应由责任方负责及时解决产生的问题，直至验收合格。</w:t>
      </w:r>
    </w:p>
    <w:p>
      <w:pPr>
        <w:spacing w:line="360" w:lineRule="auto"/>
        <w:ind w:firstLine="520" w:firstLineChars="200"/>
        <w:rPr>
          <w:rFonts w:ascii="宋体" w:hAnsi="宋体"/>
          <w:bCs/>
          <w:spacing w:val="10"/>
          <w:sz w:val="24"/>
          <w:szCs w:val="24"/>
        </w:rPr>
      </w:pP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（2）终验：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1）试运行期间主要指标和各项功能及性能应达到规范、合同及设计要求，方可进行工程终验，否则应追加试运行期，直到指标合格为止。</w:t>
      </w:r>
    </w:p>
    <w:p>
      <w:pPr>
        <w:spacing w:line="360" w:lineRule="auto"/>
        <w:ind w:firstLine="520" w:firstLineChars="200"/>
        <w:rPr>
          <w:rFonts w:ascii="宋体" w:hAnsi="宋体"/>
          <w:bCs/>
          <w:spacing w:val="10"/>
          <w:sz w:val="24"/>
          <w:szCs w:val="24"/>
        </w:rPr>
      </w:pPr>
      <w:r>
        <w:rPr>
          <w:rFonts w:ascii="宋体" w:hAnsi="宋体"/>
          <w:bCs/>
          <w:spacing w:val="10"/>
          <w:sz w:val="24"/>
          <w:szCs w:val="24"/>
        </w:rPr>
        <w:t>2</w:t>
      </w:r>
      <w:r>
        <w:rPr>
          <w:rFonts w:hint="eastAsia" w:ascii="宋体" w:hAnsi="宋体"/>
          <w:bCs/>
          <w:spacing w:val="10"/>
          <w:sz w:val="24"/>
          <w:szCs w:val="24"/>
        </w:rPr>
        <w:t>）凡经过随工检查和阶段验收合格并已签字的，在竣工验收时一般不再进行检查 。</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3）工程终验应包括以下内容:</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确认各阶段检查、测试结果，以及工程试运行情况。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确认分部(子分部)工程质量验收结果。</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确认隐蔽工程检查验收结果。</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 验收组认为必要项目的复验。</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设备的清点核实。</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 检查工程技术档案的整理情况。</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 对工程进行评定和签收。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4）验收中发现质量不合格的项目，应由验收组查明原因，分清责任，并提出处理意见。</w:t>
      </w:r>
    </w:p>
    <w:p>
      <w:pPr>
        <w:spacing w:line="360" w:lineRule="auto"/>
        <w:ind w:firstLine="520" w:firstLineChars="200"/>
        <w:rPr>
          <w:rFonts w:ascii="宋体" w:hAnsi="宋体"/>
          <w:bCs/>
          <w:spacing w:val="10"/>
          <w:sz w:val="24"/>
          <w:szCs w:val="24"/>
        </w:rPr>
      </w:pPr>
      <w:r>
        <w:rPr>
          <w:rFonts w:ascii="宋体" w:hAnsi="宋体"/>
          <w:bCs/>
          <w:spacing w:val="10"/>
          <w:sz w:val="24"/>
          <w:szCs w:val="24"/>
        </w:rPr>
        <w:t>5</w:t>
      </w:r>
      <w:r>
        <w:rPr>
          <w:rFonts w:hint="eastAsia" w:ascii="宋体" w:hAnsi="宋体"/>
          <w:bCs/>
          <w:spacing w:val="10"/>
          <w:sz w:val="24"/>
          <w:szCs w:val="24"/>
        </w:rPr>
        <w:t>）工程竣工后，由质量监督部门对施工质量进行综合考核。衡量施工质量标准的等级如下：</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优良:主要工程项 目全部达到施工质量标准，其余项目较施工质量标准稍有偏差，但不会影 响设备的使用和寿命 。</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合格:主要工程项 目基本达到施工质量标准，不会影响设备的使用和寿命 。</w:t>
      </w:r>
    </w:p>
    <w:p>
      <w:pPr>
        <w:spacing w:line="360" w:lineRule="auto"/>
        <w:ind w:firstLine="522" w:firstLineChars="200"/>
        <w:outlineLvl w:val="0"/>
        <w:rPr>
          <w:rFonts w:ascii="宋体" w:hAnsi="宋体"/>
          <w:bCs/>
          <w:spacing w:val="10"/>
          <w:sz w:val="24"/>
          <w:szCs w:val="24"/>
        </w:rPr>
      </w:pPr>
      <w:r>
        <w:rPr>
          <w:rFonts w:hint="eastAsia" w:ascii="宋体" w:hAnsi="宋体"/>
          <w:b/>
          <w:bCs/>
          <w:spacing w:val="10"/>
          <w:sz w:val="24"/>
          <w:szCs w:val="24"/>
        </w:rPr>
        <w:t>【7】验收结论</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验收结果分为：验收合格、需要复议和验收不合格三种。符合项目建设标准、工程运行安全可靠、任务按期保质完成、经费使用合理的，视为验收合格；由于提供材料不详难以判断，或目标任务完成不足80%而又难以确定其原因等导致验收结论争议较大的，视为需要复议。</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1、项目凡具有下列情况之一的，按验收不合格处理：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（1）未按项目考核指标或合同需求达到所预定的主要技术指标的；</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（2）所提供的验收材料不齐全或不真实的；</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（3）项目的内容、目标或需求设计等已进行了较大调整，但未曾得到相关单位认可的；</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（4）实施过程中出现重大问题，尚未解决和作出说明，或项目实施过程及结果等存在纠纷尚未解决的；</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（5）没有对项目包含的软、硬件进行试运行，或者试运行不合格；</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（6）违反法律、法规的其他行为。</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2、验收结论确认和处理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由相关部门根据验收意见和相关资料得出结论，并进行确认。</w:t>
      </w:r>
    </w:p>
    <w:p>
      <w:pPr>
        <w:spacing w:line="360" w:lineRule="auto"/>
        <w:ind w:firstLine="520" w:firstLineChars="200"/>
        <w:outlineLvl w:val="0"/>
        <w:rPr>
          <w:rFonts w:ascii="宋体" w:hAnsi="宋体"/>
          <w:b/>
          <w:bCs/>
          <w:spacing w:val="10"/>
          <w:sz w:val="24"/>
          <w:szCs w:val="24"/>
        </w:rPr>
      </w:pPr>
      <w:r>
        <w:rPr>
          <w:rFonts w:hint="eastAsia" w:ascii="宋体" w:hAnsi="宋体"/>
          <w:bCs/>
          <w:spacing w:val="10"/>
          <w:sz w:val="24"/>
          <w:szCs w:val="24"/>
        </w:rPr>
        <w:t>3、项目验收结论的处理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（1）验收结论为验收合格的，项目使用方将全部验收材料统一装订成册并连同相应的电子文档，分别报市财政局以及相关部门备案。</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（2）验收结论为需要复议的，以书面形式通知建设单位在三个月内补充有关材料或者进行相关说明。</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（3）验收结论为验收不合格的，以书面形式通知项目使用方和设计、施工单位，限期整改，整改后试运行合格的，项目使用方重新申请验收。</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（4）未通过验收的信息化项目，不得交付使用。</w:t>
      </w:r>
    </w:p>
    <w:p>
      <w:pPr>
        <w:pStyle w:val="2"/>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(七) 监理执行标准和规范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本项目必须符合国家关于信息系统工程监理方面现行的标准、规范、规程、办法、示例，以及广西壮族自治区关于信息系统工程监理方面的文件、规定。投标人在信息系统工程监理工作中使用或参考下述标准、规范以外的技术标准、规范时，应征得业主或业主代表人的同意。在信息系统工程监理工作过程中，如果国家或有关部门颁布了新的技术标准和规范，则投标人应采用新的标准或规范进行监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 GB T 19668.1-2005第1部分：总则 信息化工程监理规范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 GB T 19668.4-2007第4部分：计算机网络系统工程监理规范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3. GB T 19668.6-2007 第6部分：信息化工程安全监理规范</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4. GB T 19668.6-2007 第5部分：软件工程监理规范</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5. 信息系统项目监理暂行规定（信部信[2002]570号文）</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6. 信息系统工程监理单位资质管理办法（信部信[2003]142）</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7. 信息系统工程监理工程师资格管理办法（信部信[2003]142）</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8. 中华人民共和国通信行业标准;；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9. 中华人民共和国建设部标准；</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10. 网络质量、安全控制的国际、国家和行业标准；</w:t>
      </w:r>
    </w:p>
    <w:p>
      <w:pPr>
        <w:spacing w:line="360" w:lineRule="auto"/>
        <w:ind w:firstLine="520" w:firstLineChars="200"/>
        <w:outlineLvl w:val="0"/>
        <w:rPr>
          <w:rFonts w:ascii="宋体" w:hAnsi="宋体"/>
          <w:bCs/>
          <w:spacing w:val="10"/>
          <w:sz w:val="24"/>
          <w:szCs w:val="24"/>
        </w:rPr>
      </w:pPr>
      <w:r>
        <w:rPr>
          <w:rFonts w:hint="eastAsia" w:ascii="宋体" w:hAnsi="宋体"/>
          <w:bCs/>
          <w:spacing w:val="10"/>
          <w:sz w:val="24"/>
          <w:szCs w:val="24"/>
        </w:rPr>
        <w:t>11. 《工业企业通信设计规范》（GBJ42-81）</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12. 《计算机开放系统互连国家标准选编》</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13. 《信息系统安全技术国家标准汇编》</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14. 《信息安全等级保护管理办法》</w:t>
      </w:r>
    </w:p>
    <w:p>
      <w:pPr>
        <w:spacing w:line="360" w:lineRule="auto"/>
        <w:ind w:firstLine="520" w:firstLineChars="200"/>
        <w:rPr>
          <w:rFonts w:ascii="宋体" w:hAnsi="宋体"/>
          <w:bCs/>
          <w:spacing w:val="10"/>
          <w:sz w:val="24"/>
          <w:szCs w:val="24"/>
        </w:rPr>
      </w:pPr>
    </w:p>
    <w:p>
      <w:pPr>
        <w:spacing w:line="360" w:lineRule="auto"/>
        <w:ind w:firstLine="602" w:firstLineChars="200"/>
        <w:rPr>
          <w:rFonts w:ascii="宋体" w:hAnsi="宋体"/>
          <w:b/>
          <w:bCs/>
          <w:spacing w:val="10"/>
          <w:sz w:val="28"/>
          <w:szCs w:val="24"/>
        </w:rPr>
      </w:pPr>
      <w:r>
        <w:rPr>
          <w:rFonts w:hint="eastAsia" w:ascii="宋体" w:hAnsi="宋体"/>
          <w:b/>
          <w:bCs/>
          <w:spacing w:val="10"/>
          <w:sz w:val="28"/>
          <w:szCs w:val="24"/>
        </w:rPr>
        <w:t>(八) 服务要求</w:t>
      </w:r>
    </w:p>
    <w:p>
      <w:pPr>
        <w:pStyle w:val="2"/>
      </w:pPr>
    </w:p>
    <w:p>
      <w:pPr>
        <w:spacing w:line="360" w:lineRule="auto"/>
        <w:ind w:firstLine="522" w:firstLineChars="200"/>
        <w:rPr>
          <w:rFonts w:ascii="宋体" w:hAnsi="宋体"/>
          <w:bCs/>
          <w:spacing w:val="10"/>
          <w:sz w:val="24"/>
          <w:szCs w:val="24"/>
        </w:rPr>
      </w:pPr>
      <w:r>
        <w:rPr>
          <w:rFonts w:hint="eastAsia" w:ascii="宋体" w:hAnsi="宋体"/>
          <w:b/>
          <w:bCs/>
          <w:spacing w:val="10"/>
          <w:sz w:val="24"/>
          <w:szCs w:val="24"/>
        </w:rPr>
        <w:t>一、人员配置要求</w:t>
      </w: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1、总监理工程师能力及水平</w:t>
      </w:r>
    </w:p>
    <w:p>
      <w:pPr>
        <w:spacing w:line="360" w:lineRule="auto"/>
        <w:ind w:firstLine="520" w:firstLineChars="200"/>
        <w:rPr>
          <w:rFonts w:hint="eastAsia" w:ascii="宋体" w:hAnsi="宋体" w:eastAsia="宋体"/>
          <w:bCs/>
          <w:spacing w:val="10"/>
          <w:sz w:val="24"/>
          <w:szCs w:val="24"/>
          <w:lang w:val="en-US" w:eastAsia="zh-CN"/>
        </w:rPr>
      </w:pPr>
      <w:r>
        <w:rPr>
          <w:rFonts w:hint="eastAsia" w:ascii="宋体" w:hAnsi="宋体"/>
          <w:bCs/>
          <w:spacing w:val="10"/>
          <w:sz w:val="24"/>
          <w:szCs w:val="24"/>
        </w:rPr>
        <w:t>拟安排的项目总监理工程师（1人）具备类似信息化项目</w:t>
      </w:r>
      <w:r>
        <w:rPr>
          <w:rFonts w:ascii="宋体" w:hAnsi="宋体"/>
          <w:bCs/>
          <w:spacing w:val="10"/>
          <w:sz w:val="24"/>
          <w:szCs w:val="24"/>
        </w:rPr>
        <w:t>类总监业绩、</w:t>
      </w:r>
      <w:r>
        <w:rPr>
          <w:rFonts w:hint="eastAsia" w:ascii="宋体" w:hAnsi="宋体"/>
          <w:bCs/>
          <w:spacing w:val="10"/>
          <w:sz w:val="24"/>
          <w:szCs w:val="24"/>
        </w:rPr>
        <w:t>注册</w:t>
      </w:r>
      <w:r>
        <w:rPr>
          <w:rFonts w:ascii="宋体" w:hAnsi="宋体"/>
          <w:bCs/>
          <w:spacing w:val="10"/>
          <w:sz w:val="24"/>
          <w:szCs w:val="24"/>
        </w:rPr>
        <w:t>安全工程师或安全员B证、</w:t>
      </w:r>
      <w:r>
        <w:rPr>
          <w:rFonts w:hint="eastAsia" w:ascii="宋体" w:hAnsi="宋体"/>
          <w:bCs/>
          <w:spacing w:val="10"/>
          <w:sz w:val="24"/>
          <w:szCs w:val="24"/>
        </w:rPr>
        <w:t>获得人社部门颁发的信息系统监理师证书和中华人民共和国住房和城乡建设部颁发的注册监理工程师证书（</w:t>
      </w:r>
      <w:r>
        <w:rPr>
          <w:rFonts w:ascii="宋体" w:hAnsi="宋体"/>
          <w:bCs/>
          <w:spacing w:val="10"/>
          <w:sz w:val="24"/>
          <w:szCs w:val="24"/>
        </w:rPr>
        <w:t>通信</w:t>
      </w:r>
      <w:r>
        <w:rPr>
          <w:rFonts w:hint="eastAsia" w:ascii="宋体" w:hAnsi="宋体"/>
          <w:bCs/>
          <w:spacing w:val="10"/>
          <w:sz w:val="24"/>
          <w:szCs w:val="24"/>
        </w:rPr>
        <w:t>工程专业）</w:t>
      </w:r>
      <w:r>
        <w:rPr>
          <w:rFonts w:hint="eastAsia" w:ascii="宋体" w:hAnsi="宋体"/>
          <w:bCs/>
          <w:spacing w:val="10"/>
          <w:sz w:val="24"/>
          <w:szCs w:val="24"/>
          <w:lang w:eastAsia="zh-CN"/>
        </w:rPr>
        <w:t>，如有其他证书补充，可随投标文件提供。</w:t>
      </w:r>
    </w:p>
    <w:p>
      <w:pPr>
        <w:pStyle w:val="2"/>
      </w:pP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2、总监理工程师代表能力及水平</w:t>
      </w:r>
    </w:p>
    <w:p>
      <w:pPr>
        <w:spacing w:line="360" w:lineRule="auto"/>
        <w:ind w:firstLine="520" w:firstLineChars="200"/>
        <w:rPr>
          <w:rFonts w:hint="eastAsia" w:ascii="宋体" w:hAnsi="宋体" w:eastAsia="宋体"/>
          <w:bCs/>
          <w:spacing w:val="10"/>
          <w:sz w:val="24"/>
          <w:szCs w:val="24"/>
          <w:lang w:val="en-US" w:eastAsia="zh-CN"/>
        </w:rPr>
      </w:pPr>
      <w:r>
        <w:rPr>
          <w:rFonts w:hint="eastAsia" w:ascii="宋体" w:hAnsi="宋体"/>
          <w:bCs/>
          <w:spacing w:val="10"/>
          <w:sz w:val="24"/>
          <w:szCs w:val="24"/>
        </w:rPr>
        <w:t>拟安排的项目总监代表（1人）具备获得人社部门颁发的信息系统监理师证书和中华人民共和国住房和城乡建设部颁发的注册监理工程师证书的基础上</w:t>
      </w:r>
      <w:r>
        <w:rPr>
          <w:rFonts w:hint="eastAsia" w:ascii="宋体" w:hAnsi="宋体"/>
          <w:bCs/>
          <w:spacing w:val="10"/>
          <w:sz w:val="24"/>
          <w:szCs w:val="24"/>
          <w:lang w:eastAsia="zh-CN"/>
        </w:rPr>
        <w:t>，如有其他证书补充，可随投标文件提供。</w:t>
      </w:r>
    </w:p>
    <w:p>
      <w:pPr>
        <w:pStyle w:val="2"/>
        <w:ind w:left="0" w:leftChars="0" w:firstLine="0" w:firstLineChars="0"/>
      </w:pPr>
    </w:p>
    <w:p>
      <w:pPr>
        <w:spacing w:line="360" w:lineRule="auto"/>
        <w:ind w:firstLine="522" w:firstLineChars="200"/>
        <w:rPr>
          <w:rFonts w:ascii="宋体" w:hAnsi="宋体"/>
          <w:b/>
          <w:bCs/>
          <w:spacing w:val="10"/>
          <w:sz w:val="24"/>
          <w:szCs w:val="24"/>
        </w:rPr>
      </w:pPr>
      <w:r>
        <w:rPr>
          <w:rFonts w:hint="eastAsia" w:ascii="宋体" w:hAnsi="宋体"/>
          <w:b/>
          <w:bCs/>
          <w:spacing w:val="10"/>
          <w:sz w:val="24"/>
          <w:szCs w:val="24"/>
        </w:rPr>
        <w:t>3、项目团队监理工程师（总监理工程师、总监理工程师代表除外）能力及水平</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（1）拟安排的项目团队监理工程师（</w:t>
      </w:r>
      <w:r>
        <w:rPr>
          <w:rFonts w:hint="eastAsia" w:ascii="宋体" w:hAnsi="宋体"/>
          <w:bCs/>
          <w:spacing w:val="10"/>
          <w:sz w:val="24"/>
          <w:szCs w:val="24"/>
          <w:lang w:eastAsia="zh-CN"/>
        </w:rPr>
        <w:t>不少于</w:t>
      </w:r>
      <w:r>
        <w:rPr>
          <w:rFonts w:hint="eastAsia" w:ascii="宋体" w:hAnsi="宋体"/>
          <w:bCs/>
          <w:spacing w:val="10"/>
          <w:sz w:val="24"/>
          <w:szCs w:val="24"/>
          <w:lang w:val="en-US" w:eastAsia="zh-CN"/>
        </w:rPr>
        <w:t>2</w:t>
      </w:r>
      <w:r>
        <w:rPr>
          <w:rFonts w:hint="eastAsia" w:ascii="宋体" w:hAnsi="宋体"/>
          <w:bCs/>
          <w:spacing w:val="10"/>
          <w:sz w:val="24"/>
          <w:szCs w:val="24"/>
        </w:rPr>
        <w:t>人</w:t>
      </w:r>
      <w:r>
        <w:rPr>
          <w:rFonts w:hint="eastAsia" w:ascii="宋体" w:hAnsi="宋体"/>
          <w:bCs/>
          <w:spacing w:val="10"/>
          <w:sz w:val="24"/>
          <w:szCs w:val="24"/>
          <w:lang w:val="en-US" w:eastAsia="zh-CN"/>
        </w:rPr>
        <w:t>,常驻工程师不少于1人</w:t>
      </w:r>
      <w:r>
        <w:rPr>
          <w:rFonts w:hint="eastAsia" w:ascii="宋体" w:hAnsi="宋体"/>
          <w:bCs/>
          <w:spacing w:val="10"/>
          <w:sz w:val="24"/>
          <w:szCs w:val="24"/>
        </w:rPr>
        <w:t>）。要求具有以下其中之一的证书：</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注册监理工程师、信息系统项目管理、系统分析师、网络规划设计师、系统规划与管理师、网络工程师、软件评测师、信息系统管理工程师、数据库系统工程师、信息安全工程师、信息系统监理师、系统集成项目管理工程师</w:t>
      </w:r>
      <w:r>
        <w:rPr>
          <w:rFonts w:hint="eastAsia" w:ascii="宋体" w:hAnsi="宋体"/>
          <w:bCs/>
          <w:spacing w:val="10"/>
          <w:sz w:val="24"/>
          <w:szCs w:val="24"/>
          <w:lang w:eastAsia="zh-CN"/>
        </w:rPr>
        <w:t>、</w:t>
      </w:r>
      <w:r>
        <w:rPr>
          <w:rFonts w:hint="eastAsia" w:ascii="宋体" w:hAnsi="宋体"/>
          <w:bCs/>
          <w:spacing w:val="10"/>
          <w:sz w:val="24"/>
          <w:szCs w:val="24"/>
        </w:rPr>
        <w:t>数据中心（机房）运维管理工程师。</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（2）拟安排的项目团队安全管理</w:t>
      </w:r>
      <w:r>
        <w:rPr>
          <w:rFonts w:ascii="宋体" w:hAnsi="宋体"/>
          <w:bCs/>
          <w:spacing w:val="10"/>
          <w:sz w:val="24"/>
          <w:szCs w:val="24"/>
        </w:rPr>
        <w:t>人员</w:t>
      </w:r>
      <w:r>
        <w:rPr>
          <w:rFonts w:hint="eastAsia" w:ascii="宋体" w:hAnsi="宋体"/>
          <w:bCs/>
          <w:spacing w:val="10"/>
          <w:sz w:val="24"/>
          <w:szCs w:val="24"/>
        </w:rPr>
        <w:t>（</w:t>
      </w:r>
      <w:r>
        <w:rPr>
          <w:rFonts w:hint="eastAsia" w:ascii="宋体" w:hAnsi="宋体"/>
          <w:bCs/>
          <w:spacing w:val="10"/>
          <w:sz w:val="24"/>
          <w:szCs w:val="24"/>
          <w:lang w:eastAsia="zh-CN"/>
        </w:rPr>
        <w:t>不少于</w:t>
      </w:r>
      <w:r>
        <w:rPr>
          <w:rFonts w:hint="eastAsia" w:ascii="宋体" w:hAnsi="宋体"/>
          <w:bCs/>
          <w:spacing w:val="10"/>
          <w:sz w:val="24"/>
          <w:szCs w:val="24"/>
          <w:lang w:val="en-US" w:eastAsia="zh-CN"/>
        </w:rPr>
        <w:t>1</w:t>
      </w:r>
      <w:r>
        <w:rPr>
          <w:rFonts w:hint="eastAsia" w:ascii="宋体" w:hAnsi="宋体"/>
          <w:bCs/>
          <w:spacing w:val="10"/>
          <w:sz w:val="24"/>
          <w:szCs w:val="24"/>
        </w:rPr>
        <w:t>人）。要求具有以下其中之一的证书：</w:t>
      </w:r>
    </w:p>
    <w:p>
      <w:pPr>
        <w:spacing w:line="360" w:lineRule="auto"/>
        <w:ind w:firstLine="520" w:firstLineChars="200"/>
        <w:rPr>
          <w:rFonts w:ascii="宋体" w:hAnsi="宋体"/>
          <w:bCs/>
          <w:spacing w:val="10"/>
          <w:sz w:val="24"/>
          <w:szCs w:val="24"/>
        </w:rPr>
      </w:pPr>
      <w:r>
        <w:rPr>
          <w:rFonts w:hint="eastAsia" w:ascii="宋体" w:hAnsi="宋体"/>
          <w:bCs/>
          <w:spacing w:val="10"/>
          <w:sz w:val="24"/>
          <w:szCs w:val="24"/>
        </w:rPr>
        <w:t>注册</w:t>
      </w:r>
      <w:r>
        <w:rPr>
          <w:rFonts w:ascii="宋体" w:hAnsi="宋体"/>
          <w:bCs/>
          <w:spacing w:val="10"/>
          <w:sz w:val="24"/>
          <w:szCs w:val="24"/>
        </w:rPr>
        <w:t>安全工程师、</w:t>
      </w:r>
      <w:r>
        <w:rPr>
          <w:rFonts w:hint="eastAsia" w:ascii="宋体" w:hAnsi="宋体"/>
          <w:bCs/>
          <w:spacing w:val="10"/>
          <w:sz w:val="24"/>
          <w:szCs w:val="24"/>
        </w:rPr>
        <w:t>安全员</w:t>
      </w:r>
      <w:r>
        <w:rPr>
          <w:rFonts w:ascii="宋体" w:hAnsi="宋体"/>
          <w:bCs/>
          <w:spacing w:val="10"/>
          <w:sz w:val="24"/>
          <w:szCs w:val="24"/>
        </w:rPr>
        <w:t>C证。</w:t>
      </w:r>
    </w:p>
    <w:p>
      <w:pPr>
        <w:spacing w:line="360" w:lineRule="auto"/>
        <w:ind w:firstLine="520" w:firstLineChars="200"/>
        <w:rPr>
          <w:rFonts w:ascii="宋体" w:hAnsi="宋体"/>
          <w:bCs/>
          <w:spacing w:val="10"/>
          <w:sz w:val="24"/>
          <w:szCs w:val="24"/>
        </w:rPr>
      </w:pPr>
    </w:p>
    <w:sectPr>
      <w:footerReference r:id="rId3" w:type="default"/>
      <w:pgSz w:w="11906" w:h="16838"/>
      <w:pgMar w:top="1440" w:right="1531" w:bottom="1440" w:left="1758"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长城仿宋体">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Plotter">
    <w:altName w:val="Times New Roman"/>
    <w:panose1 w:val="00000000000000000000"/>
    <w:charset w:val="00"/>
    <w:family w:val="roman"/>
    <w:pitch w:val="default"/>
    <w:sig w:usb0="00000000" w:usb1="00000000" w:usb2="BFF7B06D" w:usb3="81642000" w:csb0="00000001" w:csb1="8166B83C"/>
  </w:font>
  <w:font w:name="Verdana">
    <w:panose1 w:val="020B0604030504040204"/>
    <w:charset w:val="00"/>
    <w:family w:val="swiss"/>
    <w:pitch w:val="default"/>
    <w:sig w:usb0="A10006FF" w:usb1="4000205B" w:usb2="00000010" w:usb3="00000000" w:csb0="2000019F" w:csb1="00000000"/>
  </w:font>
  <w:font w:name="@O9-PK7484ba-Identity-H">
    <w:altName w:val="@黑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leftChars="200" w:hanging="360" w:hangingChars="200"/>
      </w:pPr>
    </w:lvl>
  </w:abstractNum>
  <w:abstractNum w:abstractNumId="4">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5">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pStyle w:val="10"/>
      <w:lvlText w:val="%1.%2.%3.%4.%5.%6.%7"/>
      <w:legacy w:legacy="1" w:legacySpace="144" w:legacyIndent="0"/>
      <w:lvlJc w:val="left"/>
    </w:lvl>
    <w:lvl w:ilvl="7" w:tentative="0">
      <w:start w:val="1"/>
      <w:numFmt w:val="decimal"/>
      <w:pStyle w:val="11"/>
      <w:lvlText w:val="%1.%2.%3.%4.%5.%6.%7.%8"/>
      <w:legacy w:legacy="1" w:legacySpace="144" w:legacyIndent="0"/>
      <w:lvlJc w:val="left"/>
    </w:lvl>
    <w:lvl w:ilvl="8" w:tentative="0">
      <w:start w:val="1"/>
      <w:numFmt w:val="decimal"/>
      <w:pStyle w:val="12"/>
      <w:lvlText w:val="%1.%2.%3.%4.%5.%6.%7.%8.%9"/>
      <w:legacy w:legacy="1" w:legacySpace="144" w:legacyIndent="0"/>
      <w:lvlJc w:val="left"/>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2Mjg2YTZkZTMyMTYwY2M1OTQ5YzJlN2MyYmRjOGEifQ=="/>
  </w:docVars>
  <w:rsids>
    <w:rsidRoot w:val="006501AD"/>
    <w:rsid w:val="000068DF"/>
    <w:rsid w:val="00013586"/>
    <w:rsid w:val="000325AE"/>
    <w:rsid w:val="00050812"/>
    <w:rsid w:val="0006599F"/>
    <w:rsid w:val="00083AD3"/>
    <w:rsid w:val="000A467C"/>
    <w:rsid w:val="000C0F42"/>
    <w:rsid w:val="000D30A2"/>
    <w:rsid w:val="000D440A"/>
    <w:rsid w:val="00123B97"/>
    <w:rsid w:val="00125B10"/>
    <w:rsid w:val="00183A2F"/>
    <w:rsid w:val="00192653"/>
    <w:rsid w:val="001A5267"/>
    <w:rsid w:val="001B7BB7"/>
    <w:rsid w:val="001D3155"/>
    <w:rsid w:val="001D61A2"/>
    <w:rsid w:val="001E0ED2"/>
    <w:rsid w:val="001E1C7F"/>
    <w:rsid w:val="00202C63"/>
    <w:rsid w:val="002064E6"/>
    <w:rsid w:val="00222C0B"/>
    <w:rsid w:val="002255D0"/>
    <w:rsid w:val="00226E21"/>
    <w:rsid w:val="00237B88"/>
    <w:rsid w:val="00274BFC"/>
    <w:rsid w:val="002A3051"/>
    <w:rsid w:val="002A4C22"/>
    <w:rsid w:val="002B2255"/>
    <w:rsid w:val="002D7D24"/>
    <w:rsid w:val="002E0DD9"/>
    <w:rsid w:val="002E7B59"/>
    <w:rsid w:val="002F2A42"/>
    <w:rsid w:val="00303806"/>
    <w:rsid w:val="00306B4E"/>
    <w:rsid w:val="0031597B"/>
    <w:rsid w:val="0034666D"/>
    <w:rsid w:val="003548A1"/>
    <w:rsid w:val="0036255E"/>
    <w:rsid w:val="0039288E"/>
    <w:rsid w:val="003B77E4"/>
    <w:rsid w:val="003E1181"/>
    <w:rsid w:val="003E2A6B"/>
    <w:rsid w:val="003F2DEA"/>
    <w:rsid w:val="003F59BE"/>
    <w:rsid w:val="003F636C"/>
    <w:rsid w:val="004073D6"/>
    <w:rsid w:val="00410A6B"/>
    <w:rsid w:val="004353E6"/>
    <w:rsid w:val="00455B5B"/>
    <w:rsid w:val="00484216"/>
    <w:rsid w:val="004862C7"/>
    <w:rsid w:val="00497FCD"/>
    <w:rsid w:val="004A3324"/>
    <w:rsid w:val="004A50B3"/>
    <w:rsid w:val="004B00C6"/>
    <w:rsid w:val="004C3BFE"/>
    <w:rsid w:val="004C4781"/>
    <w:rsid w:val="004C4D2C"/>
    <w:rsid w:val="004D161F"/>
    <w:rsid w:val="005071CF"/>
    <w:rsid w:val="00514106"/>
    <w:rsid w:val="00521903"/>
    <w:rsid w:val="00526C34"/>
    <w:rsid w:val="00534635"/>
    <w:rsid w:val="00541B93"/>
    <w:rsid w:val="00554F91"/>
    <w:rsid w:val="0056174C"/>
    <w:rsid w:val="00572F46"/>
    <w:rsid w:val="0057602E"/>
    <w:rsid w:val="005A1353"/>
    <w:rsid w:val="005A5CB0"/>
    <w:rsid w:val="005B33BE"/>
    <w:rsid w:val="005C657B"/>
    <w:rsid w:val="005D5475"/>
    <w:rsid w:val="005E14B0"/>
    <w:rsid w:val="005F2934"/>
    <w:rsid w:val="00607770"/>
    <w:rsid w:val="0062268C"/>
    <w:rsid w:val="006335C8"/>
    <w:rsid w:val="006365BC"/>
    <w:rsid w:val="006501AD"/>
    <w:rsid w:val="00664D76"/>
    <w:rsid w:val="00666AD9"/>
    <w:rsid w:val="0067636A"/>
    <w:rsid w:val="006B43CF"/>
    <w:rsid w:val="00700394"/>
    <w:rsid w:val="00702367"/>
    <w:rsid w:val="0070438E"/>
    <w:rsid w:val="00716835"/>
    <w:rsid w:val="0075106A"/>
    <w:rsid w:val="00752D81"/>
    <w:rsid w:val="007639DC"/>
    <w:rsid w:val="007777B9"/>
    <w:rsid w:val="007B2C3E"/>
    <w:rsid w:val="00814695"/>
    <w:rsid w:val="00815598"/>
    <w:rsid w:val="008259AF"/>
    <w:rsid w:val="0083040B"/>
    <w:rsid w:val="008311BC"/>
    <w:rsid w:val="008403ED"/>
    <w:rsid w:val="008814A5"/>
    <w:rsid w:val="008A33B3"/>
    <w:rsid w:val="008A61FF"/>
    <w:rsid w:val="008A7E4E"/>
    <w:rsid w:val="008B195B"/>
    <w:rsid w:val="008D2672"/>
    <w:rsid w:val="008D381C"/>
    <w:rsid w:val="008E6878"/>
    <w:rsid w:val="008F3390"/>
    <w:rsid w:val="008F4A6F"/>
    <w:rsid w:val="008F4BE5"/>
    <w:rsid w:val="00901945"/>
    <w:rsid w:val="00935A3D"/>
    <w:rsid w:val="00947A92"/>
    <w:rsid w:val="00962F8F"/>
    <w:rsid w:val="0096378F"/>
    <w:rsid w:val="009A6AEE"/>
    <w:rsid w:val="009D3D7D"/>
    <w:rsid w:val="009E024F"/>
    <w:rsid w:val="00A0537F"/>
    <w:rsid w:val="00A05FAE"/>
    <w:rsid w:val="00A07714"/>
    <w:rsid w:val="00A27B23"/>
    <w:rsid w:val="00A33202"/>
    <w:rsid w:val="00A3660A"/>
    <w:rsid w:val="00A5302E"/>
    <w:rsid w:val="00A55CDC"/>
    <w:rsid w:val="00A74429"/>
    <w:rsid w:val="00AA5146"/>
    <w:rsid w:val="00AA5E5B"/>
    <w:rsid w:val="00AD7C2E"/>
    <w:rsid w:val="00B042A8"/>
    <w:rsid w:val="00B057EE"/>
    <w:rsid w:val="00B07AD8"/>
    <w:rsid w:val="00B07B72"/>
    <w:rsid w:val="00B366EB"/>
    <w:rsid w:val="00B4071D"/>
    <w:rsid w:val="00B46AF4"/>
    <w:rsid w:val="00B54BE0"/>
    <w:rsid w:val="00B63F95"/>
    <w:rsid w:val="00B672F2"/>
    <w:rsid w:val="00B757E9"/>
    <w:rsid w:val="00B8277C"/>
    <w:rsid w:val="00B87240"/>
    <w:rsid w:val="00BA12DE"/>
    <w:rsid w:val="00BB0F2D"/>
    <w:rsid w:val="00BB4295"/>
    <w:rsid w:val="00BD5509"/>
    <w:rsid w:val="00BF5FE1"/>
    <w:rsid w:val="00C234F3"/>
    <w:rsid w:val="00C2637C"/>
    <w:rsid w:val="00C3527C"/>
    <w:rsid w:val="00C379D3"/>
    <w:rsid w:val="00C54B35"/>
    <w:rsid w:val="00C63572"/>
    <w:rsid w:val="00C652AA"/>
    <w:rsid w:val="00C73601"/>
    <w:rsid w:val="00C77C8A"/>
    <w:rsid w:val="00C818F0"/>
    <w:rsid w:val="00C84F6A"/>
    <w:rsid w:val="00C906EE"/>
    <w:rsid w:val="00CA69DB"/>
    <w:rsid w:val="00CB3834"/>
    <w:rsid w:val="00CC3DFD"/>
    <w:rsid w:val="00CC6A4F"/>
    <w:rsid w:val="00CF416D"/>
    <w:rsid w:val="00D016B6"/>
    <w:rsid w:val="00D12F2A"/>
    <w:rsid w:val="00D4077C"/>
    <w:rsid w:val="00D504C9"/>
    <w:rsid w:val="00D87199"/>
    <w:rsid w:val="00D96DF6"/>
    <w:rsid w:val="00DB1433"/>
    <w:rsid w:val="00DB59E9"/>
    <w:rsid w:val="00DB6C39"/>
    <w:rsid w:val="00DC48F8"/>
    <w:rsid w:val="00DD23FE"/>
    <w:rsid w:val="00E218FF"/>
    <w:rsid w:val="00E23968"/>
    <w:rsid w:val="00E40A26"/>
    <w:rsid w:val="00E52B50"/>
    <w:rsid w:val="00E57AB6"/>
    <w:rsid w:val="00E72DC1"/>
    <w:rsid w:val="00EA3D94"/>
    <w:rsid w:val="00EB19AD"/>
    <w:rsid w:val="00EE0870"/>
    <w:rsid w:val="00EF2EFC"/>
    <w:rsid w:val="00F14F1D"/>
    <w:rsid w:val="00F21852"/>
    <w:rsid w:val="00F25449"/>
    <w:rsid w:val="00F3296C"/>
    <w:rsid w:val="00F4195D"/>
    <w:rsid w:val="00F60E7E"/>
    <w:rsid w:val="00F63E6A"/>
    <w:rsid w:val="00F71ABE"/>
    <w:rsid w:val="00F769BE"/>
    <w:rsid w:val="00F80763"/>
    <w:rsid w:val="00F866B6"/>
    <w:rsid w:val="00F91669"/>
    <w:rsid w:val="00FA476B"/>
    <w:rsid w:val="00FC03C4"/>
    <w:rsid w:val="00FE71FA"/>
    <w:rsid w:val="030137CF"/>
    <w:rsid w:val="040B09E7"/>
    <w:rsid w:val="042E7C9E"/>
    <w:rsid w:val="06366ED1"/>
    <w:rsid w:val="06944F23"/>
    <w:rsid w:val="06E363CE"/>
    <w:rsid w:val="097A24F3"/>
    <w:rsid w:val="0CFB15F3"/>
    <w:rsid w:val="0F2459EE"/>
    <w:rsid w:val="0FB16E33"/>
    <w:rsid w:val="10AC4D9D"/>
    <w:rsid w:val="11D353BB"/>
    <w:rsid w:val="14D028B6"/>
    <w:rsid w:val="1AE83B1A"/>
    <w:rsid w:val="1BC31008"/>
    <w:rsid w:val="1DA42415"/>
    <w:rsid w:val="1F07671D"/>
    <w:rsid w:val="1F0A5C74"/>
    <w:rsid w:val="1FDA52C7"/>
    <w:rsid w:val="215E32C0"/>
    <w:rsid w:val="2C794940"/>
    <w:rsid w:val="2DBE16A6"/>
    <w:rsid w:val="2E165AF9"/>
    <w:rsid w:val="2F740F44"/>
    <w:rsid w:val="322E1C43"/>
    <w:rsid w:val="33DE5B64"/>
    <w:rsid w:val="343A133B"/>
    <w:rsid w:val="34700FC8"/>
    <w:rsid w:val="34BB6BE2"/>
    <w:rsid w:val="35604962"/>
    <w:rsid w:val="38717F74"/>
    <w:rsid w:val="3ACB5AEE"/>
    <w:rsid w:val="3D766611"/>
    <w:rsid w:val="3E4D6F75"/>
    <w:rsid w:val="469B3477"/>
    <w:rsid w:val="46FB0DF5"/>
    <w:rsid w:val="47B41775"/>
    <w:rsid w:val="4A6B5592"/>
    <w:rsid w:val="4AE02CD2"/>
    <w:rsid w:val="4B8168E5"/>
    <w:rsid w:val="4C343AF5"/>
    <w:rsid w:val="50475C44"/>
    <w:rsid w:val="50BB1166"/>
    <w:rsid w:val="51927788"/>
    <w:rsid w:val="523E6C13"/>
    <w:rsid w:val="545A667B"/>
    <w:rsid w:val="546F248C"/>
    <w:rsid w:val="561978AC"/>
    <w:rsid w:val="56777631"/>
    <w:rsid w:val="58D74704"/>
    <w:rsid w:val="5B6E109B"/>
    <w:rsid w:val="630A3C7E"/>
    <w:rsid w:val="65960EE4"/>
    <w:rsid w:val="68F75B57"/>
    <w:rsid w:val="6B4347A5"/>
    <w:rsid w:val="6CA84797"/>
    <w:rsid w:val="6D4E57D9"/>
    <w:rsid w:val="6D5A70B7"/>
    <w:rsid w:val="72F24087"/>
    <w:rsid w:val="736A65B5"/>
    <w:rsid w:val="7450037B"/>
    <w:rsid w:val="79BB6EE8"/>
    <w:rsid w:val="7C7B357A"/>
    <w:rsid w:val="7D6B77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semiHidden="0" w:name="table of figures"/>
    <w:lsdException w:qFormat="1" w:unhideWhenUsed="0" w:uiPriority="0" w:name="envelope address"/>
    <w:lsdException w:qFormat="1" w:unhideWhenUsed="0" w:uiPriority="0" w:name="envelope return"/>
    <w:lsdException w:unhideWhenUsed="0" w:uiPriority="0" w:semiHidden="0" w:name="footnote reference"/>
    <w:lsdException w:qFormat="1" w:unhideWhenUsed="0" w:uiPriority="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name="List Continue 2"/>
    <w:lsdException w:qFormat="1" w:unhideWhenUsed="0" w:uiPriority="0" w:name="List Continue 3"/>
    <w:lsdException w:qFormat="1" w:unhideWhenUsed="0" w:uiPriority="0" w:semiHidden="0" w:name="List Continue 4"/>
    <w:lsdException w:qFormat="1" w:unhideWhenUsed="0" w:uiPriority="0" w:semiHidden="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1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56"/>
    <w:qFormat/>
    <w:uiPriority w:val="0"/>
    <w:pPr>
      <w:keepNext/>
      <w:keepLines/>
      <w:spacing w:before="260" w:after="260" w:line="416" w:lineRule="auto"/>
      <w:outlineLvl w:val="2"/>
    </w:pPr>
    <w:rPr>
      <w:rFonts w:ascii="Calibri" w:hAnsi="Calibri" w:cs="Calibri"/>
      <w:b/>
      <w:bCs/>
      <w:sz w:val="32"/>
      <w:szCs w:val="32"/>
    </w:rPr>
  </w:style>
  <w:style w:type="paragraph" w:styleId="7">
    <w:name w:val="heading 4"/>
    <w:basedOn w:val="1"/>
    <w:next w:val="1"/>
    <w:link w:val="157"/>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214"/>
    <w:qFormat/>
    <w:uiPriority w:val="0"/>
    <w:pPr>
      <w:keepNext/>
      <w:keepLines/>
      <w:spacing w:before="280" w:after="290" w:line="376" w:lineRule="auto"/>
      <w:outlineLvl w:val="4"/>
    </w:pPr>
    <w:rPr>
      <w:b/>
      <w:bCs/>
      <w:sz w:val="28"/>
      <w:szCs w:val="28"/>
    </w:rPr>
  </w:style>
  <w:style w:type="paragraph" w:styleId="9">
    <w:name w:val="heading 6"/>
    <w:basedOn w:val="1"/>
    <w:next w:val="1"/>
    <w:link w:val="215"/>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216"/>
    <w:qFormat/>
    <w:uiPriority w:val="0"/>
    <w:pPr>
      <w:keepNext/>
      <w:keepLines/>
      <w:numPr>
        <w:ilvl w:val="6"/>
        <w:numId w:val="1"/>
      </w:numPr>
      <w:adjustRightInd w:val="0"/>
      <w:spacing w:before="240" w:after="64" w:line="320" w:lineRule="atLeast"/>
      <w:textAlignment w:val="baseline"/>
      <w:outlineLvl w:val="6"/>
    </w:pPr>
    <w:rPr>
      <w:rFonts w:ascii="Calibri" w:hAnsi="Calibri" w:cs="Calibri"/>
      <w:b/>
      <w:kern w:val="0"/>
      <w:sz w:val="24"/>
    </w:rPr>
  </w:style>
  <w:style w:type="paragraph" w:styleId="11">
    <w:name w:val="heading 8"/>
    <w:basedOn w:val="1"/>
    <w:next w:val="1"/>
    <w:link w:val="217"/>
    <w:qFormat/>
    <w:uiPriority w:val="0"/>
    <w:pPr>
      <w:keepNext/>
      <w:keepLines/>
      <w:numPr>
        <w:ilvl w:val="7"/>
        <w:numId w:val="1"/>
      </w:numPr>
      <w:adjustRightInd w:val="0"/>
      <w:spacing w:before="240" w:after="64" w:line="320" w:lineRule="atLeast"/>
      <w:textAlignment w:val="baseline"/>
      <w:outlineLvl w:val="7"/>
    </w:pPr>
    <w:rPr>
      <w:rFonts w:eastAsia="Arial" w:cs="Calibri"/>
      <w:kern w:val="0"/>
      <w:sz w:val="24"/>
    </w:rPr>
  </w:style>
  <w:style w:type="paragraph" w:styleId="12">
    <w:name w:val="heading 9"/>
    <w:basedOn w:val="1"/>
    <w:next w:val="1"/>
    <w:link w:val="218"/>
    <w:qFormat/>
    <w:uiPriority w:val="0"/>
    <w:pPr>
      <w:keepNext/>
      <w:keepLines/>
      <w:numPr>
        <w:ilvl w:val="8"/>
        <w:numId w:val="1"/>
      </w:numPr>
      <w:adjustRightInd w:val="0"/>
      <w:spacing w:before="240" w:after="64" w:line="320" w:lineRule="atLeast"/>
      <w:textAlignment w:val="baseline"/>
      <w:outlineLvl w:val="8"/>
    </w:pPr>
    <w:rPr>
      <w:rFonts w:eastAsia="Arial" w:cs="Calibri"/>
      <w:kern w:val="0"/>
    </w:rPr>
  </w:style>
  <w:style w:type="character" w:default="1" w:styleId="133">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58"/>
    <w:qFormat/>
    <w:uiPriority w:val="0"/>
    <w:pPr>
      <w:ind w:firstLine="420" w:firstLineChars="200"/>
    </w:pPr>
  </w:style>
  <w:style w:type="paragraph" w:styleId="3">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ind w:left="100" w:leftChars="400" w:hanging="200" w:hangingChars="200"/>
    </w:pPr>
    <w:rPr>
      <w:szCs w:val="24"/>
    </w:rPr>
  </w:style>
  <w:style w:type="paragraph" w:styleId="14">
    <w:name w:val="toc 7"/>
    <w:basedOn w:val="1"/>
    <w:next w:val="1"/>
    <w:qFormat/>
    <w:uiPriority w:val="0"/>
    <w:pPr>
      <w:ind w:left="1260"/>
      <w:jc w:val="left"/>
    </w:pPr>
    <w:rPr>
      <w:sz w:val="18"/>
      <w:szCs w:val="18"/>
    </w:rPr>
  </w:style>
  <w:style w:type="paragraph" w:styleId="15">
    <w:name w:val="List Number 2"/>
    <w:basedOn w:val="1"/>
    <w:semiHidden/>
    <w:qFormat/>
    <w:uiPriority w:val="0"/>
    <w:pPr>
      <w:numPr>
        <w:ilvl w:val="0"/>
        <w:numId w:val="2"/>
      </w:numPr>
    </w:pPr>
    <w:rPr>
      <w:szCs w:val="24"/>
    </w:rPr>
  </w:style>
  <w:style w:type="paragraph" w:styleId="16">
    <w:name w:val="table of authorities"/>
    <w:basedOn w:val="1"/>
    <w:next w:val="1"/>
    <w:semiHidden/>
    <w:qFormat/>
    <w:uiPriority w:val="0"/>
    <w:pPr>
      <w:ind w:left="420" w:leftChars="200"/>
    </w:pPr>
    <w:rPr>
      <w:szCs w:val="24"/>
    </w:rPr>
  </w:style>
  <w:style w:type="paragraph" w:styleId="17">
    <w:name w:val="Note Heading"/>
    <w:basedOn w:val="1"/>
    <w:next w:val="1"/>
    <w:link w:val="259"/>
    <w:qFormat/>
    <w:uiPriority w:val="0"/>
    <w:pPr>
      <w:spacing w:before="120" w:after="120"/>
      <w:outlineLvl w:val="0"/>
    </w:pPr>
    <w:rPr>
      <w:rFonts w:eastAsia="黑体"/>
      <w:sz w:val="28"/>
    </w:rPr>
  </w:style>
  <w:style w:type="paragraph" w:styleId="18">
    <w:name w:val="List Bullet 4"/>
    <w:basedOn w:val="1"/>
    <w:qFormat/>
    <w:uiPriority w:val="0"/>
    <w:pPr>
      <w:tabs>
        <w:tab w:val="left" w:pos="1620"/>
      </w:tabs>
      <w:ind w:left="1620" w:leftChars="600" w:hanging="360" w:hangingChars="200"/>
    </w:pPr>
    <w:rPr>
      <w:szCs w:val="24"/>
    </w:rPr>
  </w:style>
  <w:style w:type="paragraph" w:styleId="19">
    <w:name w:val="index 8"/>
    <w:basedOn w:val="1"/>
    <w:next w:val="1"/>
    <w:semiHidden/>
    <w:qFormat/>
    <w:uiPriority w:val="0"/>
    <w:pPr>
      <w:ind w:left="1400" w:leftChars="1400"/>
    </w:pPr>
    <w:rPr>
      <w:szCs w:val="24"/>
    </w:rPr>
  </w:style>
  <w:style w:type="paragraph" w:styleId="20">
    <w:name w:val="E-mail Signature"/>
    <w:basedOn w:val="1"/>
    <w:semiHidden/>
    <w:qFormat/>
    <w:uiPriority w:val="0"/>
    <w:rPr>
      <w:szCs w:val="24"/>
    </w:rPr>
  </w:style>
  <w:style w:type="paragraph" w:styleId="21">
    <w:name w:val="List Number"/>
    <w:basedOn w:val="1"/>
    <w:semiHidden/>
    <w:qFormat/>
    <w:uiPriority w:val="0"/>
    <w:pPr>
      <w:numPr>
        <w:ilvl w:val="0"/>
        <w:numId w:val="3"/>
      </w:numPr>
    </w:pPr>
    <w:rPr>
      <w:szCs w:val="24"/>
    </w:rPr>
  </w:style>
  <w:style w:type="paragraph" w:styleId="22">
    <w:name w:val="caption"/>
    <w:basedOn w:val="1"/>
    <w:next w:val="1"/>
    <w:qFormat/>
    <w:uiPriority w:val="0"/>
    <w:pPr>
      <w:autoSpaceDE w:val="0"/>
      <w:autoSpaceDN w:val="0"/>
      <w:adjustRightInd w:val="0"/>
      <w:snapToGrid w:val="0"/>
      <w:spacing w:before="152" w:after="160" w:line="288" w:lineRule="auto"/>
      <w:ind w:firstLine="561"/>
    </w:pPr>
    <w:rPr>
      <w:rFonts w:ascii="Arial" w:hAnsi="Arial" w:eastAsia="黑体"/>
      <w:color w:val="000000"/>
      <w:sz w:val="24"/>
    </w:rPr>
  </w:style>
  <w:style w:type="paragraph" w:styleId="23">
    <w:name w:val="index 5"/>
    <w:basedOn w:val="1"/>
    <w:next w:val="1"/>
    <w:semiHidden/>
    <w:qFormat/>
    <w:uiPriority w:val="0"/>
    <w:pPr>
      <w:ind w:left="800" w:leftChars="800"/>
    </w:pPr>
    <w:rPr>
      <w:szCs w:val="24"/>
    </w:rPr>
  </w:style>
  <w:style w:type="paragraph" w:styleId="24">
    <w:name w:val="List Bullet"/>
    <w:basedOn w:val="1"/>
    <w:qFormat/>
    <w:uiPriority w:val="0"/>
    <w:pPr>
      <w:tabs>
        <w:tab w:val="left" w:pos="360"/>
      </w:tabs>
      <w:ind w:left="360" w:hanging="360" w:hangingChars="200"/>
    </w:pPr>
    <w:rPr>
      <w:szCs w:val="24"/>
    </w:rPr>
  </w:style>
  <w:style w:type="paragraph" w:styleId="25">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208"/>
    <w:semiHidden/>
    <w:qFormat/>
    <w:uiPriority w:val="0"/>
    <w:pPr>
      <w:shd w:val="clear" w:color="auto" w:fill="000080"/>
    </w:p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168"/>
    <w:qFormat/>
    <w:uiPriority w:val="0"/>
    <w:pPr>
      <w:jc w:val="left"/>
    </w:pPr>
    <w:rPr>
      <w:rFonts w:ascii="Calibri" w:hAnsi="Calibri" w:cs="Calibri"/>
      <w:szCs w:val="24"/>
    </w:rPr>
  </w:style>
  <w:style w:type="paragraph" w:styleId="29">
    <w:name w:val="index 6"/>
    <w:basedOn w:val="1"/>
    <w:next w:val="1"/>
    <w:semiHidden/>
    <w:qFormat/>
    <w:uiPriority w:val="0"/>
    <w:pPr>
      <w:ind w:left="1000" w:leftChars="1000"/>
    </w:pPr>
    <w:rPr>
      <w:szCs w:val="24"/>
    </w:rPr>
  </w:style>
  <w:style w:type="paragraph" w:styleId="30">
    <w:name w:val="Salutation"/>
    <w:basedOn w:val="1"/>
    <w:next w:val="1"/>
    <w:semiHidden/>
    <w:qFormat/>
    <w:uiPriority w:val="0"/>
    <w:rPr>
      <w:szCs w:val="24"/>
    </w:rPr>
  </w:style>
  <w:style w:type="paragraph" w:styleId="31">
    <w:name w:val="Body Text 3"/>
    <w:basedOn w:val="1"/>
    <w:link w:val="166"/>
    <w:qFormat/>
    <w:uiPriority w:val="0"/>
    <w:rPr>
      <w:rFonts w:ascii="Arial" w:hAnsi="Calibri" w:cs="Calibri"/>
      <w:sz w:val="24"/>
    </w:rPr>
  </w:style>
  <w:style w:type="paragraph" w:styleId="32">
    <w:name w:val="Closing"/>
    <w:basedOn w:val="1"/>
    <w:semiHidden/>
    <w:qFormat/>
    <w:uiPriority w:val="0"/>
    <w:pPr>
      <w:ind w:left="100" w:leftChars="2100"/>
    </w:pPr>
    <w:rPr>
      <w:szCs w:val="24"/>
    </w:rPr>
  </w:style>
  <w:style w:type="paragraph" w:styleId="33">
    <w:name w:val="List Bullet 3"/>
    <w:basedOn w:val="1"/>
    <w:qFormat/>
    <w:uiPriority w:val="0"/>
    <w:pPr>
      <w:tabs>
        <w:tab w:val="left" w:pos="1200"/>
      </w:tabs>
      <w:ind w:left="1200" w:leftChars="400" w:hanging="360" w:hangingChars="200"/>
    </w:pPr>
    <w:rPr>
      <w:szCs w:val="24"/>
    </w:rPr>
  </w:style>
  <w:style w:type="paragraph" w:styleId="34">
    <w:name w:val="Body Text"/>
    <w:basedOn w:val="1"/>
    <w:link w:val="206"/>
    <w:qFormat/>
    <w:uiPriority w:val="0"/>
    <w:pPr>
      <w:spacing w:after="120"/>
    </w:pPr>
  </w:style>
  <w:style w:type="paragraph" w:styleId="35">
    <w:name w:val="Body Text Indent"/>
    <w:basedOn w:val="1"/>
    <w:link w:val="219"/>
    <w:qFormat/>
    <w:uiPriority w:val="0"/>
    <w:pPr>
      <w:ind w:firstLine="640" w:firstLineChars="200"/>
    </w:pPr>
    <w:rPr>
      <w:rFonts w:ascii="仿宋_GB2312" w:eastAsia="仿宋_GB2312"/>
      <w:sz w:val="32"/>
    </w:rPr>
  </w:style>
  <w:style w:type="paragraph" w:styleId="36">
    <w:name w:val="List Number 3"/>
    <w:basedOn w:val="1"/>
    <w:semiHidden/>
    <w:qFormat/>
    <w:uiPriority w:val="0"/>
    <w:pPr>
      <w:numPr>
        <w:ilvl w:val="0"/>
        <w:numId w:val="4"/>
      </w:numPr>
    </w:pPr>
    <w:rPr>
      <w:szCs w:val="24"/>
    </w:rPr>
  </w:style>
  <w:style w:type="paragraph" w:styleId="37">
    <w:name w:val="List 2"/>
    <w:basedOn w:val="1"/>
    <w:qFormat/>
    <w:uiPriority w:val="0"/>
    <w:pPr>
      <w:adjustRightInd w:val="0"/>
      <w:spacing w:line="360" w:lineRule="exact"/>
      <w:jc w:val="center"/>
    </w:pPr>
    <w:rPr>
      <w:spacing w:val="8"/>
      <w:szCs w:val="24"/>
    </w:rPr>
  </w:style>
  <w:style w:type="paragraph" w:styleId="38">
    <w:name w:val="List Continue"/>
    <w:basedOn w:val="1"/>
    <w:qFormat/>
    <w:uiPriority w:val="0"/>
    <w:pPr>
      <w:spacing w:after="120"/>
      <w:ind w:left="420" w:leftChars="200"/>
    </w:pPr>
    <w:rPr>
      <w:szCs w:val="24"/>
    </w:rPr>
  </w:style>
  <w:style w:type="paragraph" w:styleId="39">
    <w:name w:val="Block Text"/>
    <w:basedOn w:val="1"/>
    <w:qFormat/>
    <w:uiPriority w:val="0"/>
    <w:pPr>
      <w:spacing w:after="120"/>
      <w:ind w:left="1440" w:leftChars="700" w:right="1440" w:rightChars="700"/>
    </w:pPr>
    <w:rPr>
      <w:sz w:val="24"/>
    </w:rPr>
  </w:style>
  <w:style w:type="paragraph" w:styleId="40">
    <w:name w:val="List Bullet 2"/>
    <w:basedOn w:val="1"/>
    <w:qFormat/>
    <w:uiPriority w:val="0"/>
    <w:pPr>
      <w:tabs>
        <w:tab w:val="left" w:pos="780"/>
      </w:tabs>
      <w:ind w:left="780" w:leftChars="200" w:hanging="360" w:hangingChars="200"/>
    </w:pPr>
    <w:rPr>
      <w:szCs w:val="24"/>
    </w:rPr>
  </w:style>
  <w:style w:type="paragraph" w:styleId="41">
    <w:name w:val="HTML Address"/>
    <w:basedOn w:val="1"/>
    <w:link w:val="303"/>
    <w:semiHidden/>
    <w:qFormat/>
    <w:uiPriority w:val="0"/>
    <w:rPr>
      <w:i/>
      <w:iCs/>
      <w:szCs w:val="24"/>
    </w:rPr>
  </w:style>
  <w:style w:type="paragraph" w:styleId="42">
    <w:name w:val="index 4"/>
    <w:basedOn w:val="1"/>
    <w:next w:val="1"/>
    <w:semiHidden/>
    <w:qFormat/>
    <w:uiPriority w:val="0"/>
    <w:pPr>
      <w:ind w:left="600" w:leftChars="600"/>
    </w:pPr>
    <w:rPr>
      <w:szCs w:val="24"/>
    </w:r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39"/>
    <w:pPr>
      <w:tabs>
        <w:tab w:val="right" w:leader="dot" w:pos="9060"/>
      </w:tabs>
      <w:spacing w:line="288" w:lineRule="auto"/>
      <w:ind w:left="420"/>
      <w:jc w:val="left"/>
    </w:pPr>
    <w:rPr>
      <w:rFonts w:eastAsia="楷体_GB2312"/>
      <w:iCs/>
      <w:sz w:val="20"/>
    </w:rPr>
  </w:style>
  <w:style w:type="paragraph" w:styleId="45">
    <w:name w:val="Plain Text"/>
    <w:basedOn w:val="1"/>
    <w:link w:val="162"/>
    <w:qFormat/>
    <w:uiPriority w:val="0"/>
    <w:pPr>
      <w:spacing w:line="580" w:lineRule="exact"/>
      <w:ind w:right="-197" w:firstLine="560" w:firstLineChars="200"/>
    </w:pPr>
    <w:rPr>
      <w:rFonts w:ascii="Arial" w:hAnsi="华文细黑" w:eastAsia="Arial" w:cs="Calibri"/>
      <w:sz w:val="28"/>
    </w:rPr>
  </w:style>
  <w:style w:type="paragraph" w:styleId="46">
    <w:name w:val="List Bullet 5"/>
    <w:basedOn w:val="1"/>
    <w:qFormat/>
    <w:uiPriority w:val="0"/>
    <w:pPr>
      <w:tabs>
        <w:tab w:val="left" w:pos="2040"/>
      </w:tabs>
      <w:ind w:left="2040" w:leftChars="800" w:hanging="360" w:hangingChars="200"/>
    </w:pPr>
    <w:rPr>
      <w:szCs w:val="24"/>
    </w:rPr>
  </w:style>
  <w:style w:type="paragraph" w:styleId="47">
    <w:name w:val="List Number 4"/>
    <w:basedOn w:val="1"/>
    <w:semiHidden/>
    <w:qFormat/>
    <w:uiPriority w:val="0"/>
    <w:pPr>
      <w:numPr>
        <w:ilvl w:val="0"/>
        <w:numId w:val="5"/>
      </w:numPr>
    </w:pPr>
    <w:rPr>
      <w:szCs w:val="24"/>
    </w:rPr>
  </w:style>
  <w:style w:type="paragraph" w:styleId="48">
    <w:name w:val="toc 8"/>
    <w:basedOn w:val="1"/>
    <w:next w:val="1"/>
    <w:qFormat/>
    <w:uiPriority w:val="0"/>
    <w:pPr>
      <w:ind w:left="1470"/>
      <w:jc w:val="left"/>
    </w:pPr>
    <w:rPr>
      <w:sz w:val="18"/>
      <w:szCs w:val="18"/>
    </w:rPr>
  </w:style>
  <w:style w:type="paragraph" w:styleId="49">
    <w:name w:val="index 3"/>
    <w:basedOn w:val="1"/>
    <w:next w:val="1"/>
    <w:semiHidden/>
    <w:qFormat/>
    <w:uiPriority w:val="0"/>
    <w:pPr>
      <w:ind w:left="400" w:leftChars="400"/>
    </w:pPr>
    <w:rPr>
      <w:szCs w:val="24"/>
    </w:rPr>
  </w:style>
  <w:style w:type="paragraph" w:styleId="50">
    <w:name w:val="Date"/>
    <w:basedOn w:val="1"/>
    <w:next w:val="1"/>
    <w:link w:val="211"/>
    <w:qFormat/>
    <w:uiPriority w:val="0"/>
    <w:pPr>
      <w:ind w:left="100" w:leftChars="2500"/>
    </w:pPr>
    <w:rPr>
      <w:rFonts w:ascii="Calibri" w:hAnsi="Calibri" w:cs="Calibri"/>
      <w:b/>
      <w:sz w:val="30"/>
      <w:szCs w:val="30"/>
    </w:rPr>
  </w:style>
  <w:style w:type="paragraph" w:styleId="51">
    <w:name w:val="Body Text Indent 2"/>
    <w:basedOn w:val="1"/>
    <w:link w:val="220"/>
    <w:qFormat/>
    <w:uiPriority w:val="0"/>
    <w:pPr>
      <w:spacing w:after="120" w:line="480" w:lineRule="auto"/>
      <w:ind w:left="420" w:leftChars="200"/>
    </w:pPr>
  </w:style>
  <w:style w:type="paragraph" w:styleId="52">
    <w:name w:val="endnote text"/>
    <w:basedOn w:val="1"/>
    <w:semiHidden/>
    <w:qFormat/>
    <w:uiPriority w:val="0"/>
    <w:pPr>
      <w:snapToGrid w:val="0"/>
      <w:jc w:val="left"/>
    </w:pPr>
    <w:rPr>
      <w:szCs w:val="24"/>
    </w:rPr>
  </w:style>
  <w:style w:type="paragraph" w:styleId="53">
    <w:name w:val="List Continue 5"/>
    <w:basedOn w:val="1"/>
    <w:qFormat/>
    <w:uiPriority w:val="0"/>
    <w:pPr>
      <w:spacing w:after="120"/>
      <w:ind w:left="2100" w:leftChars="1000"/>
    </w:pPr>
    <w:rPr>
      <w:szCs w:val="24"/>
    </w:rPr>
  </w:style>
  <w:style w:type="paragraph" w:styleId="54">
    <w:name w:val="Balloon Text"/>
    <w:basedOn w:val="1"/>
    <w:qFormat/>
    <w:uiPriority w:val="0"/>
    <w:rPr>
      <w:rFonts w:ascii="Calibri" w:hAnsi="Calibri" w:cs="Calibri"/>
      <w:sz w:val="18"/>
      <w:szCs w:val="18"/>
    </w:rPr>
  </w:style>
  <w:style w:type="paragraph" w:styleId="55">
    <w:name w:val="footer"/>
    <w:basedOn w:val="1"/>
    <w:link w:val="160"/>
    <w:qFormat/>
    <w:uiPriority w:val="0"/>
    <w:pPr>
      <w:tabs>
        <w:tab w:val="center" w:pos="4153"/>
        <w:tab w:val="right" w:pos="8306"/>
      </w:tabs>
      <w:snapToGrid w:val="0"/>
      <w:jc w:val="left"/>
    </w:pPr>
    <w:rPr>
      <w:sz w:val="18"/>
      <w:szCs w:val="18"/>
    </w:rPr>
  </w:style>
  <w:style w:type="paragraph" w:styleId="56">
    <w:name w:val="envelope return"/>
    <w:basedOn w:val="1"/>
    <w:semiHidden/>
    <w:qFormat/>
    <w:uiPriority w:val="0"/>
    <w:pPr>
      <w:snapToGrid w:val="0"/>
    </w:pPr>
    <w:rPr>
      <w:rFonts w:ascii="Arial" w:hAnsi="Arial" w:cs="Arial"/>
      <w:szCs w:val="24"/>
    </w:rPr>
  </w:style>
  <w:style w:type="paragraph" w:styleId="57">
    <w:name w:val="header"/>
    <w:basedOn w:val="1"/>
    <w:link w:val="159"/>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semiHidden/>
    <w:qFormat/>
    <w:uiPriority w:val="0"/>
    <w:pPr>
      <w:ind w:left="100" w:leftChars="2100"/>
    </w:pPr>
    <w:rPr>
      <w:szCs w:val="24"/>
    </w:rPr>
  </w:style>
  <w:style w:type="paragraph" w:styleId="59">
    <w:name w:val="toc 1"/>
    <w:basedOn w:val="1"/>
    <w:next w:val="1"/>
    <w:qFormat/>
    <w:uiPriority w:val="39"/>
    <w:rPr>
      <w:rFonts w:eastAsia="仿宋_GB2312"/>
      <w:sz w:val="28"/>
    </w:rPr>
  </w:style>
  <w:style w:type="paragraph" w:styleId="60">
    <w:name w:val="List Continue 4"/>
    <w:basedOn w:val="1"/>
    <w:qFormat/>
    <w:uiPriority w:val="0"/>
    <w:pPr>
      <w:spacing w:after="120"/>
      <w:ind w:left="1680" w:leftChars="800"/>
    </w:pPr>
    <w:rPr>
      <w:szCs w:val="24"/>
    </w:rPr>
  </w:style>
  <w:style w:type="paragraph" w:styleId="61">
    <w:name w:val="toc 4"/>
    <w:basedOn w:val="1"/>
    <w:next w:val="1"/>
    <w:qFormat/>
    <w:uiPriority w:val="0"/>
    <w:pPr>
      <w:ind w:left="630"/>
      <w:jc w:val="left"/>
    </w:pPr>
    <w:rPr>
      <w:sz w:val="18"/>
      <w:szCs w:val="18"/>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qFormat/>
    <w:uiPriority w:val="0"/>
    <w:rPr>
      <w:szCs w:val="24"/>
    </w:rPr>
  </w:style>
  <w:style w:type="paragraph" w:styleId="64">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semiHidden/>
    <w:qFormat/>
    <w:uiPriority w:val="0"/>
    <w:pPr>
      <w:numPr>
        <w:ilvl w:val="0"/>
        <w:numId w:val="6"/>
      </w:numPr>
    </w:pPr>
    <w:rPr>
      <w:szCs w:val="24"/>
    </w:rPr>
  </w:style>
  <w:style w:type="paragraph" w:styleId="66">
    <w:name w:val="List"/>
    <w:basedOn w:val="1"/>
    <w:qFormat/>
    <w:uiPriority w:val="0"/>
    <w:pPr>
      <w:ind w:left="200" w:hanging="200" w:hangingChars="200"/>
    </w:pPr>
    <w:rPr>
      <w:sz w:val="24"/>
    </w:rPr>
  </w:style>
  <w:style w:type="paragraph" w:styleId="67">
    <w:name w:val="footnote text"/>
    <w:basedOn w:val="1"/>
    <w:semiHidden/>
    <w:qFormat/>
    <w:uiPriority w:val="0"/>
    <w:pPr>
      <w:snapToGrid w:val="0"/>
      <w:jc w:val="left"/>
    </w:pPr>
    <w:rPr>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qFormat/>
    <w:uiPriority w:val="0"/>
    <w:pPr>
      <w:ind w:left="100" w:leftChars="800" w:hanging="200" w:hangingChars="200"/>
    </w:pPr>
    <w:rPr>
      <w:szCs w:val="24"/>
    </w:rPr>
  </w:style>
  <w:style w:type="paragraph" w:styleId="70">
    <w:name w:val="Body Text Indent 3"/>
    <w:basedOn w:val="1"/>
    <w:link w:val="224"/>
    <w:qFormat/>
    <w:uiPriority w:val="0"/>
    <w:pPr>
      <w:spacing w:after="120"/>
      <w:ind w:left="420" w:leftChars="200"/>
    </w:pPr>
    <w:rPr>
      <w:sz w:val="16"/>
      <w:szCs w:val="16"/>
    </w:rPr>
  </w:style>
  <w:style w:type="paragraph" w:styleId="71">
    <w:name w:val="index 7"/>
    <w:basedOn w:val="1"/>
    <w:next w:val="1"/>
    <w:semiHidden/>
    <w:qFormat/>
    <w:uiPriority w:val="0"/>
    <w:pPr>
      <w:ind w:left="1200" w:leftChars="1200"/>
    </w:pPr>
    <w:rPr>
      <w:szCs w:val="24"/>
    </w:rPr>
  </w:style>
  <w:style w:type="paragraph" w:styleId="72">
    <w:name w:val="index 9"/>
    <w:basedOn w:val="1"/>
    <w:next w:val="1"/>
    <w:semiHidden/>
    <w:qFormat/>
    <w:uiPriority w:val="0"/>
    <w:pPr>
      <w:ind w:left="1600" w:leftChars="1600"/>
    </w:pPr>
    <w:rPr>
      <w:szCs w:val="24"/>
    </w:rPr>
  </w:style>
  <w:style w:type="paragraph" w:styleId="73">
    <w:name w:val="table of figures"/>
    <w:basedOn w:val="1"/>
    <w:next w:val="1"/>
    <w:qFormat/>
    <w:uiPriority w:val="0"/>
    <w:pPr>
      <w:ind w:left="200" w:leftChars="200" w:hanging="200" w:hangingChars="200"/>
    </w:pPr>
    <w:rPr>
      <w:szCs w:val="24"/>
    </w:rPr>
  </w:style>
  <w:style w:type="paragraph" w:styleId="74">
    <w:name w:val="toc 2"/>
    <w:basedOn w:val="1"/>
    <w:next w:val="1"/>
    <w:qFormat/>
    <w:uiPriority w:val="39"/>
    <w:pPr>
      <w:tabs>
        <w:tab w:val="right" w:leader="dot" w:pos="9060"/>
      </w:tabs>
      <w:spacing w:line="320" w:lineRule="exact"/>
      <w:ind w:left="210"/>
      <w:jc w:val="left"/>
    </w:pPr>
    <w:rPr>
      <w:rFonts w:ascii="宋体" w:hAnsi="宋体" w:eastAsia="仿宋_GB2312"/>
      <w:smallCaps/>
      <w:sz w:val="28"/>
    </w:rPr>
  </w:style>
  <w:style w:type="paragraph" w:styleId="75">
    <w:name w:val="toc 9"/>
    <w:basedOn w:val="1"/>
    <w:next w:val="1"/>
    <w:qFormat/>
    <w:uiPriority w:val="0"/>
    <w:pPr>
      <w:ind w:left="1680"/>
      <w:jc w:val="left"/>
    </w:pPr>
    <w:rPr>
      <w:sz w:val="18"/>
      <w:szCs w:val="18"/>
    </w:rPr>
  </w:style>
  <w:style w:type="paragraph" w:styleId="76">
    <w:name w:val="Body Text 2"/>
    <w:basedOn w:val="1"/>
    <w:link w:val="175"/>
    <w:qFormat/>
    <w:uiPriority w:val="0"/>
    <w:pPr>
      <w:spacing w:after="120" w:line="480" w:lineRule="auto"/>
    </w:pPr>
    <w:rPr>
      <w:rFonts w:ascii="Calibri" w:hAnsi="Calibri" w:cs="Calibri"/>
      <w:szCs w:val="24"/>
    </w:rPr>
  </w:style>
  <w:style w:type="paragraph" w:styleId="77">
    <w:name w:val="List 4"/>
    <w:basedOn w:val="1"/>
    <w:qFormat/>
    <w:uiPriority w:val="0"/>
    <w:pPr>
      <w:ind w:left="100" w:leftChars="600" w:hanging="200" w:hangingChars="200"/>
    </w:pPr>
    <w:rPr>
      <w:szCs w:val="24"/>
    </w:rPr>
  </w:style>
  <w:style w:type="paragraph" w:styleId="78">
    <w:name w:val="List Continue 2"/>
    <w:basedOn w:val="1"/>
    <w:semiHidden/>
    <w:qFormat/>
    <w:uiPriority w:val="0"/>
    <w:pPr>
      <w:spacing w:after="120"/>
      <w:ind w:left="840" w:leftChars="400"/>
    </w:pPr>
    <w:rPr>
      <w:szCs w:val="24"/>
    </w:rPr>
  </w:style>
  <w:style w:type="paragraph" w:styleId="7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304"/>
    <w:semiHidden/>
    <w:qFormat/>
    <w:uiPriority w:val="0"/>
    <w:rPr>
      <w:rFonts w:ascii="Courier New" w:hAnsi="Courier New" w:cs="Courier New"/>
      <w:sz w:val="20"/>
    </w:rPr>
  </w:style>
  <w:style w:type="paragraph" w:styleId="81">
    <w:name w:val="Normal (Web)"/>
    <w:basedOn w:val="1"/>
    <w:qFormat/>
    <w:uiPriority w:val="99"/>
    <w:pPr>
      <w:widowControl/>
      <w:spacing w:before="100" w:beforeAutospacing="1" w:after="100" w:afterAutospacing="1"/>
      <w:jc w:val="left"/>
    </w:pPr>
    <w:rPr>
      <w:rFonts w:ascii="Arial" w:hAnsi="Arial" w:cs="Arial"/>
      <w:kern w:val="0"/>
      <w:sz w:val="24"/>
      <w:szCs w:val="24"/>
    </w:rPr>
  </w:style>
  <w:style w:type="paragraph" w:styleId="82">
    <w:name w:val="List Continue 3"/>
    <w:basedOn w:val="1"/>
    <w:semiHidden/>
    <w:qFormat/>
    <w:uiPriority w:val="0"/>
    <w:pPr>
      <w:spacing w:after="120"/>
      <w:ind w:left="1260" w:leftChars="600"/>
    </w:pPr>
    <w:rPr>
      <w:szCs w:val="24"/>
    </w:rPr>
  </w:style>
  <w:style w:type="paragraph" w:styleId="83">
    <w:name w:val="index 2"/>
    <w:basedOn w:val="1"/>
    <w:next w:val="1"/>
    <w:semiHidden/>
    <w:qFormat/>
    <w:uiPriority w:val="0"/>
    <w:pPr>
      <w:ind w:left="200" w:leftChars="200"/>
    </w:pPr>
    <w:rPr>
      <w:szCs w:val="24"/>
    </w:rPr>
  </w:style>
  <w:style w:type="paragraph" w:styleId="84">
    <w:name w:val="Title"/>
    <w:basedOn w:val="1"/>
    <w:link w:val="204"/>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qFormat/>
    <w:uiPriority w:val="0"/>
    <w:rPr>
      <w:rFonts w:ascii="Times New Roman" w:hAnsi="Times New Roman" w:cs="Times New Roman"/>
      <w:b/>
      <w:bCs/>
    </w:rPr>
  </w:style>
  <w:style w:type="paragraph" w:styleId="86">
    <w:name w:val="Body Text First Indent"/>
    <w:basedOn w:val="34"/>
    <w:link w:val="254"/>
    <w:qFormat/>
    <w:uiPriority w:val="0"/>
    <w:pPr>
      <w:ind w:firstLine="420"/>
    </w:pPr>
    <w:rPr>
      <w:rFonts w:ascii="仿宋_GB2312" w:hAnsi="宋体"/>
      <w:szCs w:val="28"/>
    </w:rPr>
  </w:style>
  <w:style w:type="paragraph" w:styleId="87">
    <w:name w:val="Body Text First Indent 2"/>
    <w:basedOn w:val="35"/>
    <w:link w:val="223"/>
    <w:qFormat/>
    <w:uiPriority w:val="0"/>
    <w:pPr>
      <w:spacing w:after="120"/>
      <w:ind w:left="420" w:leftChars="200" w:firstLine="420"/>
    </w:pPr>
    <w:rPr>
      <w:rFonts w:ascii="宋体" w:eastAsia="宋体"/>
      <w:sz w:val="21"/>
      <w:szCs w:val="24"/>
    </w:rPr>
  </w:style>
  <w:style w:type="table" w:styleId="89">
    <w:name w:val="Table Grid"/>
    <w:basedOn w:val="88"/>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0">
    <w:name w:val="Table Theme"/>
    <w:basedOn w:val="88"/>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qFormat/>
    <w:uiPriority w:val="0"/>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qFormat/>
    <w:uiPriority w:val="0"/>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34">
    <w:name w:val="Strong"/>
    <w:basedOn w:val="133"/>
    <w:qFormat/>
    <w:uiPriority w:val="22"/>
    <w:rPr>
      <w:b/>
      <w:bCs/>
    </w:rPr>
  </w:style>
  <w:style w:type="character" w:styleId="135">
    <w:name w:val="endnote reference"/>
    <w:semiHidden/>
    <w:qFormat/>
    <w:uiPriority w:val="0"/>
    <w:rPr>
      <w:vertAlign w:val="superscript"/>
    </w:rPr>
  </w:style>
  <w:style w:type="character" w:styleId="136">
    <w:name w:val="page number"/>
    <w:basedOn w:val="133"/>
    <w:qFormat/>
    <w:uiPriority w:val="0"/>
  </w:style>
  <w:style w:type="character" w:styleId="137">
    <w:name w:val="FollowedHyperlink"/>
    <w:basedOn w:val="133"/>
    <w:qFormat/>
    <w:uiPriority w:val="0"/>
    <w:rPr>
      <w:color w:val="800080"/>
      <w:u w:val="single"/>
    </w:rPr>
  </w:style>
  <w:style w:type="character" w:styleId="138">
    <w:name w:val="Emphasis"/>
    <w:qFormat/>
    <w:uiPriority w:val="0"/>
    <w:rPr>
      <w:i/>
      <w:iCs/>
    </w:rPr>
  </w:style>
  <w:style w:type="character" w:styleId="139">
    <w:name w:val="line number"/>
    <w:basedOn w:val="133"/>
    <w:semiHidden/>
    <w:qFormat/>
    <w:uiPriority w:val="0"/>
  </w:style>
  <w:style w:type="character" w:styleId="140">
    <w:name w:val="HTML Definition"/>
    <w:semiHidden/>
    <w:qFormat/>
    <w:uiPriority w:val="0"/>
    <w:rPr>
      <w:i/>
      <w:iCs/>
    </w:rPr>
  </w:style>
  <w:style w:type="character" w:styleId="141">
    <w:name w:val="HTML Typewriter"/>
    <w:semiHidden/>
    <w:qFormat/>
    <w:uiPriority w:val="0"/>
    <w:rPr>
      <w:rFonts w:ascii="Courier New" w:hAnsi="Courier New" w:cs="Courier New"/>
      <w:sz w:val="20"/>
      <w:szCs w:val="20"/>
    </w:rPr>
  </w:style>
  <w:style w:type="character" w:styleId="142">
    <w:name w:val="HTML Acronym"/>
    <w:basedOn w:val="133"/>
    <w:semiHidden/>
    <w:qFormat/>
    <w:uiPriority w:val="0"/>
  </w:style>
  <w:style w:type="character" w:styleId="143">
    <w:name w:val="HTML Variable"/>
    <w:semiHidden/>
    <w:qFormat/>
    <w:uiPriority w:val="0"/>
    <w:rPr>
      <w:i/>
      <w:iCs/>
    </w:rPr>
  </w:style>
  <w:style w:type="character" w:styleId="144">
    <w:name w:val="Hyperlink"/>
    <w:basedOn w:val="133"/>
    <w:qFormat/>
    <w:uiPriority w:val="99"/>
    <w:rPr>
      <w:color w:val="0000FF"/>
      <w:u w:val="single"/>
    </w:rPr>
  </w:style>
  <w:style w:type="character" w:styleId="145">
    <w:name w:val="HTML Code"/>
    <w:semiHidden/>
    <w:qFormat/>
    <w:uiPriority w:val="0"/>
    <w:rPr>
      <w:rFonts w:ascii="Courier New" w:hAnsi="Courier New" w:cs="Courier New"/>
      <w:sz w:val="20"/>
      <w:szCs w:val="20"/>
    </w:rPr>
  </w:style>
  <w:style w:type="character" w:styleId="146">
    <w:name w:val="annotation reference"/>
    <w:semiHidden/>
    <w:qFormat/>
    <w:uiPriority w:val="0"/>
    <w:rPr>
      <w:sz w:val="21"/>
      <w:szCs w:val="21"/>
    </w:rPr>
  </w:style>
  <w:style w:type="character" w:styleId="147">
    <w:name w:val="HTML Cite"/>
    <w:semiHidden/>
    <w:qFormat/>
    <w:uiPriority w:val="0"/>
    <w:rPr>
      <w:i/>
      <w:iCs/>
    </w:rPr>
  </w:style>
  <w:style w:type="character" w:styleId="148">
    <w:name w:val="HTML Keyboard"/>
    <w:semiHidden/>
    <w:qFormat/>
    <w:uiPriority w:val="0"/>
    <w:rPr>
      <w:rFonts w:ascii="Courier New" w:hAnsi="Courier New" w:cs="Courier New"/>
      <w:sz w:val="20"/>
      <w:szCs w:val="20"/>
    </w:rPr>
  </w:style>
  <w:style w:type="character" w:styleId="149">
    <w:name w:val="HTML Sample"/>
    <w:semiHidden/>
    <w:qFormat/>
    <w:uiPriority w:val="0"/>
    <w:rPr>
      <w:rFonts w:ascii="Courier New" w:hAnsi="Courier New" w:cs="Courier New"/>
    </w:rPr>
  </w:style>
  <w:style w:type="paragraph" w:customStyle="1" w:styleId="150">
    <w:name w:val="样式1"/>
    <w:basedOn w:val="1"/>
    <w:qFormat/>
    <w:uiPriority w:val="0"/>
    <w:pPr>
      <w:adjustRightInd w:val="0"/>
      <w:textAlignment w:val="baseline"/>
    </w:pPr>
    <w:rPr>
      <w:rFonts w:ascii="宋体" w:hAnsi="宋体"/>
      <w:kern w:val="0"/>
      <w:szCs w:val="21"/>
    </w:rPr>
  </w:style>
  <w:style w:type="paragraph" w:customStyle="1" w:styleId="151">
    <w:name w:val="样式 正文（首行缩进两字） + 宋体 小四"/>
    <w:basedOn w:val="2"/>
    <w:qFormat/>
    <w:uiPriority w:val="0"/>
    <w:pPr>
      <w:spacing w:line="100" w:lineRule="atLeast"/>
      <w:ind w:firstLine="614" w:firstLineChars="192"/>
      <w:jc w:val="left"/>
    </w:pPr>
    <w:rPr>
      <w:rFonts w:ascii="仿宋_GB2312" w:hAnsi="宋体" w:eastAsia="仿宋_GB2312"/>
      <w:sz w:val="32"/>
    </w:rPr>
  </w:style>
  <w:style w:type="paragraph" w:customStyle="1" w:styleId="152">
    <w:name w:val="Char2"/>
    <w:basedOn w:val="1"/>
    <w:link w:val="153"/>
    <w:qFormat/>
    <w:uiPriority w:val="0"/>
    <w:pPr>
      <w:jc w:val="left"/>
    </w:pPr>
    <w:rPr>
      <w:rFonts w:ascii="宋体" w:hAnsi="宋体"/>
      <w:bCs/>
      <w:color w:val="333333"/>
      <w:sz w:val="24"/>
      <w:szCs w:val="24"/>
    </w:rPr>
  </w:style>
  <w:style w:type="character" w:customStyle="1" w:styleId="153">
    <w:name w:val="Char Char"/>
    <w:basedOn w:val="133"/>
    <w:link w:val="152"/>
    <w:qFormat/>
    <w:uiPriority w:val="0"/>
    <w:rPr>
      <w:rFonts w:ascii="宋体" w:hAnsi="宋体" w:eastAsia="宋体"/>
      <w:bCs/>
      <w:color w:val="333333"/>
      <w:kern w:val="2"/>
      <w:sz w:val="24"/>
      <w:szCs w:val="24"/>
      <w:lang w:val="en-US" w:eastAsia="zh-CN" w:bidi="ar-SA"/>
    </w:rPr>
  </w:style>
  <w:style w:type="paragraph" w:customStyle="1" w:styleId="154">
    <w:name w:val="Char Char Char Char Char Char Char"/>
    <w:basedOn w:val="1"/>
    <w:qFormat/>
    <w:uiPriority w:val="0"/>
    <w:rPr>
      <w:szCs w:val="24"/>
    </w:rPr>
  </w:style>
  <w:style w:type="character" w:customStyle="1" w:styleId="155">
    <w:name w:val="标题 1 Char1"/>
    <w:basedOn w:val="133"/>
    <w:link w:val="4"/>
    <w:qFormat/>
    <w:uiPriority w:val="0"/>
    <w:rPr>
      <w:rFonts w:eastAsia="宋体"/>
      <w:b/>
      <w:bCs/>
      <w:kern w:val="44"/>
      <w:sz w:val="44"/>
      <w:szCs w:val="44"/>
      <w:lang w:val="en-US" w:eastAsia="zh-CN" w:bidi="ar-SA"/>
    </w:rPr>
  </w:style>
  <w:style w:type="character" w:customStyle="1" w:styleId="156">
    <w:name w:val="标题 3 Char"/>
    <w:basedOn w:val="133"/>
    <w:link w:val="6"/>
    <w:qFormat/>
    <w:uiPriority w:val="0"/>
    <w:rPr>
      <w:rFonts w:ascii="Calibri" w:hAnsi="Calibri" w:eastAsia="宋体" w:cs="Calibri"/>
      <w:b/>
      <w:bCs/>
      <w:kern w:val="2"/>
      <w:sz w:val="32"/>
      <w:szCs w:val="32"/>
      <w:lang w:val="en-US" w:eastAsia="zh-CN" w:bidi="ar-SA"/>
    </w:rPr>
  </w:style>
  <w:style w:type="character" w:customStyle="1" w:styleId="157">
    <w:name w:val="标题 4 Char"/>
    <w:basedOn w:val="133"/>
    <w:link w:val="7"/>
    <w:qFormat/>
    <w:uiPriority w:val="0"/>
    <w:rPr>
      <w:rFonts w:ascii="Arial" w:hAnsi="Arial" w:eastAsia="黑体"/>
      <w:b/>
      <w:bCs/>
      <w:kern w:val="2"/>
      <w:sz w:val="28"/>
      <w:szCs w:val="28"/>
      <w:lang w:val="en-US" w:eastAsia="zh-CN" w:bidi="ar-SA"/>
    </w:rPr>
  </w:style>
  <w:style w:type="character" w:customStyle="1" w:styleId="158">
    <w:name w:val="正文缩进 Char"/>
    <w:basedOn w:val="133"/>
    <w:link w:val="2"/>
    <w:qFormat/>
    <w:uiPriority w:val="0"/>
    <w:rPr>
      <w:rFonts w:eastAsia="宋体"/>
      <w:kern w:val="2"/>
      <w:sz w:val="21"/>
      <w:lang w:val="en-US" w:eastAsia="zh-CN" w:bidi="ar-SA"/>
    </w:rPr>
  </w:style>
  <w:style w:type="character" w:customStyle="1" w:styleId="159">
    <w:name w:val="页眉 Char"/>
    <w:basedOn w:val="133"/>
    <w:link w:val="57"/>
    <w:qFormat/>
    <w:uiPriority w:val="0"/>
    <w:rPr>
      <w:rFonts w:eastAsia="宋体"/>
      <w:kern w:val="2"/>
      <w:sz w:val="18"/>
      <w:szCs w:val="18"/>
      <w:lang w:val="en-US" w:eastAsia="zh-CN" w:bidi="ar-SA"/>
    </w:rPr>
  </w:style>
  <w:style w:type="character" w:customStyle="1" w:styleId="160">
    <w:name w:val="页脚 Char"/>
    <w:basedOn w:val="133"/>
    <w:link w:val="55"/>
    <w:qFormat/>
    <w:uiPriority w:val="0"/>
    <w:rPr>
      <w:rFonts w:eastAsia="宋体"/>
      <w:kern w:val="2"/>
      <w:sz w:val="18"/>
      <w:szCs w:val="18"/>
      <w:lang w:val="en-US" w:eastAsia="zh-CN" w:bidi="ar-SA"/>
    </w:rPr>
  </w:style>
  <w:style w:type="paragraph" w:customStyle="1" w:styleId="161">
    <w:name w:val="正文 + 宋体"/>
    <w:basedOn w:val="1"/>
    <w:qFormat/>
    <w:uiPriority w:val="0"/>
    <w:pPr>
      <w:adjustRightInd w:val="0"/>
      <w:spacing w:line="520" w:lineRule="exact"/>
      <w:ind w:firstLine="599" w:firstLineChars="214"/>
      <w:textAlignment w:val="baseline"/>
    </w:pPr>
    <w:rPr>
      <w:rFonts w:ascii="Arial" w:hAnsi="Arial" w:cs="Calibri"/>
      <w:kern w:val="0"/>
      <w:sz w:val="28"/>
      <w:szCs w:val="28"/>
    </w:rPr>
  </w:style>
  <w:style w:type="character" w:customStyle="1" w:styleId="162">
    <w:name w:val="纯文本 Char"/>
    <w:basedOn w:val="133"/>
    <w:link w:val="45"/>
    <w:qFormat/>
    <w:locked/>
    <w:uiPriority w:val="0"/>
    <w:rPr>
      <w:rFonts w:ascii="Arial" w:hAnsi="华文细黑" w:eastAsia="Arial" w:cs="Calibri"/>
      <w:kern w:val="2"/>
      <w:sz w:val="28"/>
      <w:lang w:val="en-US" w:eastAsia="zh-CN" w:bidi="ar-SA"/>
    </w:rPr>
  </w:style>
  <w:style w:type="character" w:customStyle="1" w:styleId="163">
    <w:name w:val="p121"/>
    <w:basedOn w:val="133"/>
    <w:qFormat/>
    <w:uiPriority w:val="0"/>
    <w:rPr>
      <w:rFonts w:hint="default" w:ascii="Wingdings" w:hAnsi="Wingdings"/>
      <w:sz w:val="24"/>
      <w:szCs w:val="24"/>
    </w:rPr>
  </w:style>
  <w:style w:type="character" w:customStyle="1" w:styleId="164">
    <w:name w:val="p12"/>
    <w:basedOn w:val="133"/>
    <w:qFormat/>
    <w:uiPriority w:val="0"/>
  </w:style>
  <w:style w:type="paragraph" w:customStyle="1" w:styleId="165">
    <w:name w:val="宋小4"/>
    <w:basedOn w:val="1"/>
    <w:qFormat/>
    <w:uiPriority w:val="0"/>
    <w:pPr>
      <w:snapToGrid w:val="0"/>
    </w:pPr>
    <w:rPr>
      <w:rFonts w:ascii="Arial" w:hAnsi="Calibri" w:cs="Calibri"/>
      <w:b/>
      <w:bCs/>
      <w:sz w:val="24"/>
      <w:szCs w:val="24"/>
    </w:rPr>
  </w:style>
  <w:style w:type="character" w:customStyle="1" w:styleId="166">
    <w:name w:val="正文文本 3 Char"/>
    <w:basedOn w:val="133"/>
    <w:link w:val="31"/>
    <w:qFormat/>
    <w:uiPriority w:val="0"/>
    <w:rPr>
      <w:rFonts w:ascii="Arial" w:hAnsi="Calibri" w:eastAsia="宋体" w:cs="Calibri"/>
      <w:kern w:val="2"/>
      <w:sz w:val="24"/>
      <w:lang w:val="en-US" w:eastAsia="zh-CN" w:bidi="ar-SA"/>
    </w:rPr>
  </w:style>
  <w:style w:type="paragraph" w:customStyle="1" w:styleId="167">
    <w:name w:val="表格文字"/>
    <w:basedOn w:val="1"/>
    <w:link w:val="509"/>
    <w:qFormat/>
    <w:uiPriority w:val="0"/>
    <w:pPr>
      <w:snapToGrid w:val="0"/>
      <w:spacing w:beforeLines="20" w:afterLines="20"/>
      <w:jc w:val="center"/>
    </w:pPr>
    <w:rPr>
      <w:rFonts w:ascii="Calibri" w:hAnsi="Calibri" w:cs="Calibri"/>
      <w:szCs w:val="24"/>
    </w:rPr>
  </w:style>
  <w:style w:type="character" w:customStyle="1" w:styleId="168">
    <w:name w:val="批注文字 Char"/>
    <w:basedOn w:val="133"/>
    <w:link w:val="28"/>
    <w:qFormat/>
    <w:uiPriority w:val="0"/>
    <w:rPr>
      <w:rFonts w:ascii="Calibri" w:hAnsi="Calibri" w:eastAsia="宋体" w:cs="Calibri"/>
      <w:kern w:val="2"/>
      <w:sz w:val="21"/>
      <w:szCs w:val="24"/>
      <w:lang w:val="en-US" w:eastAsia="zh-CN" w:bidi="ar-SA"/>
    </w:rPr>
  </w:style>
  <w:style w:type="paragraph" w:customStyle="1" w:styleId="169">
    <w:name w:val="表格"/>
    <w:basedOn w:val="1"/>
    <w:link w:val="170"/>
    <w:qFormat/>
    <w:uiPriority w:val="0"/>
    <w:pPr>
      <w:jc w:val="center"/>
      <w:textAlignment w:val="center"/>
    </w:pPr>
    <w:rPr>
      <w:rFonts w:cs="Calibri"/>
      <w:kern w:val="0"/>
    </w:rPr>
  </w:style>
  <w:style w:type="character" w:customStyle="1" w:styleId="170">
    <w:name w:val="表格 Char"/>
    <w:basedOn w:val="133"/>
    <w:link w:val="169"/>
    <w:qFormat/>
    <w:uiPriority w:val="0"/>
    <w:rPr>
      <w:rFonts w:eastAsia="宋体" w:cs="Calibri"/>
      <w:sz w:val="21"/>
      <w:lang w:val="en-US" w:eastAsia="zh-CN" w:bidi="ar-SA"/>
    </w:rPr>
  </w:style>
  <w:style w:type="paragraph" w:customStyle="1" w:styleId="171">
    <w:name w:val="无间隔1"/>
    <w:link w:val="172"/>
    <w:qFormat/>
    <w:uiPriority w:val="0"/>
    <w:rPr>
      <w:rFonts w:ascii="楷体_GB2312" w:hAnsi="楷体_GB2312" w:eastAsia="宋体" w:cs="Calibri"/>
      <w:sz w:val="22"/>
      <w:szCs w:val="22"/>
      <w:lang w:val="en-US" w:eastAsia="zh-CN" w:bidi="ar-SA"/>
    </w:rPr>
  </w:style>
  <w:style w:type="character" w:customStyle="1" w:styleId="172">
    <w:name w:val="无间隔 字符"/>
    <w:basedOn w:val="133"/>
    <w:link w:val="171"/>
    <w:qFormat/>
    <w:uiPriority w:val="0"/>
    <w:rPr>
      <w:rFonts w:ascii="楷体_GB2312" w:hAnsi="楷体_GB2312" w:eastAsia="宋体" w:cs="Calibri"/>
      <w:sz w:val="22"/>
      <w:szCs w:val="22"/>
      <w:lang w:val="en-US" w:eastAsia="zh-CN" w:bidi="ar-SA"/>
    </w:rPr>
  </w:style>
  <w:style w:type="paragraph" w:customStyle="1" w:styleId="173">
    <w:name w:val="TOC 标题1"/>
    <w:basedOn w:val="4"/>
    <w:next w:val="1"/>
    <w:qFormat/>
    <w:uiPriority w:val="0"/>
    <w:pPr>
      <w:widowControl/>
      <w:spacing w:before="480" w:after="0" w:line="276" w:lineRule="auto"/>
      <w:jc w:val="left"/>
      <w:outlineLvl w:val="9"/>
    </w:pPr>
    <w:rPr>
      <w:rFonts w:ascii="Courier New" w:hAnsi="Courier New" w:eastAsia="Arial" w:cs="Calibri"/>
      <w:color w:val="365F91"/>
      <w:kern w:val="0"/>
      <w:sz w:val="28"/>
      <w:szCs w:val="28"/>
    </w:rPr>
  </w:style>
  <w:style w:type="paragraph" w:customStyle="1" w:styleId="174">
    <w:name w:val="Char4"/>
    <w:basedOn w:val="1"/>
    <w:link w:val="601"/>
    <w:qFormat/>
    <w:uiPriority w:val="0"/>
    <w:pPr>
      <w:spacing w:line="360" w:lineRule="auto"/>
      <w:ind w:firstLine="200" w:firstLineChars="200"/>
    </w:pPr>
    <w:rPr>
      <w:rFonts w:ascii="Arial" w:hAnsi="Arial" w:cs="Arial"/>
      <w:sz w:val="24"/>
      <w:szCs w:val="24"/>
    </w:rPr>
  </w:style>
  <w:style w:type="character" w:customStyle="1" w:styleId="175">
    <w:name w:val="正文文本 2 Char"/>
    <w:basedOn w:val="133"/>
    <w:link w:val="76"/>
    <w:qFormat/>
    <w:uiPriority w:val="0"/>
    <w:rPr>
      <w:rFonts w:ascii="Calibri" w:hAnsi="Calibri" w:eastAsia="宋体" w:cs="Calibri"/>
      <w:kern w:val="2"/>
      <w:sz w:val="21"/>
      <w:szCs w:val="24"/>
      <w:lang w:val="en-US" w:eastAsia="zh-CN" w:bidi="ar-SA"/>
    </w:rPr>
  </w:style>
  <w:style w:type="paragraph" w:customStyle="1" w:styleId="176">
    <w:name w:val="样式 标题 3 + (中文) 黑体 小四 非加粗 段前: 7.8 磅 段后: 0 磅 行距: 固定值 20 磅"/>
    <w:basedOn w:val="6"/>
    <w:qFormat/>
    <w:uiPriority w:val="0"/>
    <w:pPr>
      <w:spacing w:before="0" w:after="0" w:line="400" w:lineRule="exact"/>
    </w:pPr>
    <w:rPr>
      <w:rFonts w:eastAsia="Arial" w:cs="Arial"/>
      <w:b w:val="0"/>
      <w:bCs w:val="0"/>
      <w:sz w:val="24"/>
      <w:szCs w:val="20"/>
    </w:rPr>
  </w:style>
  <w:style w:type="paragraph" w:customStyle="1" w:styleId="177">
    <w:name w:val="Char41"/>
    <w:basedOn w:val="1"/>
    <w:qFormat/>
    <w:uiPriority w:val="0"/>
    <w:pPr>
      <w:spacing w:line="360" w:lineRule="auto"/>
      <w:ind w:firstLine="200" w:firstLineChars="200"/>
    </w:pPr>
    <w:rPr>
      <w:rFonts w:ascii="Arial" w:hAnsi="Arial" w:cs="Arial"/>
      <w:sz w:val="24"/>
      <w:szCs w:val="24"/>
    </w:rPr>
  </w:style>
  <w:style w:type="character" w:customStyle="1" w:styleId="178">
    <w:name w:val="textcontents"/>
    <w:basedOn w:val="133"/>
    <w:qFormat/>
    <w:uiPriority w:val="0"/>
  </w:style>
  <w:style w:type="character" w:customStyle="1" w:styleId="179">
    <w:name w:val="标题 4 Char Char2"/>
    <w:basedOn w:val="133"/>
    <w:qFormat/>
    <w:uiPriority w:val="0"/>
    <w:rPr>
      <w:rFonts w:ascii="Cambria" w:hAnsi="Cambria" w:eastAsia="宋体"/>
      <w:b/>
      <w:bCs/>
      <w:kern w:val="2"/>
      <w:sz w:val="28"/>
      <w:szCs w:val="28"/>
      <w:lang w:val="en-US" w:eastAsia="zh-CN" w:bidi="ar-SA"/>
    </w:rPr>
  </w:style>
  <w:style w:type="character" w:customStyle="1" w:styleId="180">
    <w:name w:val="正文文字 2 Char Char"/>
    <w:basedOn w:val="133"/>
    <w:qFormat/>
    <w:uiPriority w:val="0"/>
    <w:rPr>
      <w:rFonts w:eastAsia="宋体"/>
      <w:kern w:val="2"/>
      <w:sz w:val="21"/>
      <w:szCs w:val="24"/>
      <w:lang w:val="en-US" w:eastAsia="zh-CN" w:bidi="ar-SA"/>
    </w:rPr>
  </w:style>
  <w:style w:type="character" w:customStyle="1" w:styleId="181">
    <w:name w:val="标题 1 Char"/>
    <w:basedOn w:val="133"/>
    <w:qFormat/>
    <w:uiPriority w:val="0"/>
    <w:rPr>
      <w:rFonts w:eastAsia="宋体"/>
      <w:b/>
      <w:bCs/>
      <w:kern w:val="44"/>
      <w:sz w:val="32"/>
      <w:szCs w:val="44"/>
      <w:lang w:val="en-US" w:eastAsia="zh-CN" w:bidi="ar-SA"/>
    </w:rPr>
  </w:style>
  <w:style w:type="paragraph" w:customStyle="1" w:styleId="182">
    <w:name w:val="标题2"/>
    <w:basedOn w:val="5"/>
    <w:next w:val="1"/>
    <w:qFormat/>
    <w:uiPriority w:val="0"/>
    <w:pPr>
      <w:snapToGrid w:val="0"/>
      <w:spacing w:before="120" w:after="120" w:line="240" w:lineRule="auto"/>
      <w:jc w:val="left"/>
    </w:pPr>
    <w:rPr>
      <w:b w:val="0"/>
      <w:bCs w:val="0"/>
      <w:sz w:val="21"/>
      <w:szCs w:val="21"/>
    </w:rPr>
  </w:style>
  <w:style w:type="paragraph" w:customStyle="1" w:styleId="18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8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85">
    <w:name w:val="1"/>
    <w:basedOn w:val="1"/>
    <w:qFormat/>
    <w:uiPriority w:val="0"/>
    <w:rPr>
      <w:szCs w:val="24"/>
    </w:rPr>
  </w:style>
  <w:style w:type="character" w:customStyle="1" w:styleId="186">
    <w:name w:val="font161"/>
    <w:basedOn w:val="133"/>
    <w:qFormat/>
    <w:uiPriority w:val="0"/>
    <w:rPr>
      <w:rFonts w:ascii="Arial" w:hAnsi="Arial" w:eastAsia="黑体"/>
      <w:b/>
      <w:bCs/>
      <w:kern w:val="2"/>
      <w:sz w:val="32"/>
      <w:szCs w:val="32"/>
      <w:lang w:val="en-US" w:eastAsia="zh-CN" w:bidi="ar-SA"/>
    </w:rPr>
  </w:style>
  <w:style w:type="paragraph" w:customStyle="1" w:styleId="18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88">
    <w:name w:val="xl4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89">
    <w:name w:val="font5"/>
    <w:basedOn w:val="1"/>
    <w:link w:val="190"/>
    <w:qFormat/>
    <w:uiPriority w:val="0"/>
    <w:pPr>
      <w:widowControl/>
      <w:spacing w:before="100" w:beforeAutospacing="1" w:after="100" w:afterAutospacing="1"/>
      <w:jc w:val="left"/>
    </w:pPr>
    <w:rPr>
      <w:rFonts w:ascii="宋体" w:hAnsi="宋体"/>
      <w:kern w:val="0"/>
      <w:sz w:val="24"/>
      <w:szCs w:val="24"/>
    </w:rPr>
  </w:style>
  <w:style w:type="character" w:customStyle="1" w:styleId="190">
    <w:name w:val="font5 Char"/>
    <w:basedOn w:val="133"/>
    <w:link w:val="189"/>
    <w:qFormat/>
    <w:uiPriority w:val="0"/>
    <w:rPr>
      <w:rFonts w:ascii="宋体" w:hAnsi="宋体" w:eastAsia="宋体"/>
      <w:sz w:val="24"/>
      <w:szCs w:val="24"/>
      <w:lang w:val="en-US" w:eastAsia="zh-CN" w:bidi="ar-SA"/>
    </w:rPr>
  </w:style>
  <w:style w:type="paragraph" w:customStyle="1" w:styleId="191">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92">
    <w:name w:val="xl31"/>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93">
    <w:name w:val="表格2"/>
    <w:basedOn w:val="1"/>
    <w:qFormat/>
    <w:uiPriority w:val="0"/>
    <w:pPr>
      <w:adjustRightInd w:val="0"/>
      <w:spacing w:before="60" w:after="60"/>
      <w:jc w:val="center"/>
    </w:pPr>
    <w:rPr>
      <w:rFonts w:ascii="宋体"/>
      <w:color w:val="000000"/>
      <w:kern w:val="0"/>
      <w:sz w:val="24"/>
    </w:rPr>
  </w:style>
  <w:style w:type="paragraph" w:customStyle="1" w:styleId="19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szCs w:val="24"/>
    </w:rPr>
  </w:style>
  <w:style w:type="paragraph" w:customStyle="1" w:styleId="195">
    <w:name w:val="Char Char Char Char Char Char Char1"/>
    <w:basedOn w:val="26"/>
    <w:qFormat/>
    <w:uiPriority w:val="0"/>
    <w:pPr>
      <w:adjustRightInd w:val="0"/>
      <w:spacing w:line="436" w:lineRule="exact"/>
      <w:ind w:left="357"/>
      <w:jc w:val="left"/>
      <w:outlineLvl w:val="3"/>
    </w:pPr>
    <w:rPr>
      <w:szCs w:val="24"/>
    </w:rPr>
  </w:style>
  <w:style w:type="character" w:customStyle="1" w:styleId="196">
    <w:name w:val="apple-converted-space"/>
    <w:basedOn w:val="133"/>
    <w:qFormat/>
    <w:uiPriority w:val="0"/>
  </w:style>
  <w:style w:type="character" w:customStyle="1" w:styleId="197">
    <w:name w:val="Char Char4"/>
    <w:basedOn w:val="133"/>
    <w:qFormat/>
    <w:uiPriority w:val="0"/>
    <w:rPr>
      <w:rFonts w:ascii="Courier New" w:hAnsi="Courier New" w:eastAsia="Arial" w:cs="Calibri"/>
      <w:b/>
      <w:bCs/>
      <w:kern w:val="2"/>
      <w:sz w:val="28"/>
      <w:szCs w:val="28"/>
    </w:rPr>
  </w:style>
  <w:style w:type="character" w:customStyle="1" w:styleId="198">
    <w:name w:val="Char Char8"/>
    <w:basedOn w:val="133"/>
    <w:qFormat/>
    <w:uiPriority w:val="0"/>
    <w:rPr>
      <w:rFonts w:eastAsia="Arial"/>
      <w:kern w:val="2"/>
      <w:sz w:val="21"/>
      <w:szCs w:val="24"/>
      <w:lang w:val="en-US" w:eastAsia="zh-CN" w:bidi="ar-SA"/>
    </w:rPr>
  </w:style>
  <w:style w:type="character" w:customStyle="1" w:styleId="199">
    <w:name w:val="Char Char20"/>
    <w:qFormat/>
    <w:uiPriority w:val="0"/>
    <w:rPr>
      <w:kern w:val="2"/>
      <w:sz w:val="18"/>
      <w:szCs w:val="18"/>
    </w:rPr>
  </w:style>
  <w:style w:type="character" w:customStyle="1" w:styleId="200">
    <w:name w:val="Char Char18"/>
    <w:qFormat/>
    <w:uiPriority w:val="0"/>
    <w:rPr>
      <w:kern w:val="2"/>
      <w:sz w:val="18"/>
      <w:szCs w:val="18"/>
    </w:rPr>
  </w:style>
  <w:style w:type="character" w:customStyle="1" w:styleId="201">
    <w:name w:val="Char Char15"/>
    <w:qFormat/>
    <w:uiPriority w:val="0"/>
    <w:rPr>
      <w:kern w:val="2"/>
      <w:sz w:val="21"/>
      <w:szCs w:val="24"/>
    </w:rPr>
  </w:style>
  <w:style w:type="character" w:customStyle="1" w:styleId="202">
    <w:name w:val="Char Char14"/>
    <w:qFormat/>
    <w:uiPriority w:val="0"/>
    <w:rPr>
      <w:kern w:val="2"/>
      <w:sz w:val="18"/>
      <w:szCs w:val="18"/>
    </w:rPr>
  </w:style>
  <w:style w:type="character" w:customStyle="1" w:styleId="203">
    <w:name w:val="Char Char26"/>
    <w:qFormat/>
    <w:uiPriority w:val="0"/>
    <w:rPr>
      <w:rFonts w:eastAsia="宋体"/>
      <w:kern w:val="2"/>
      <w:sz w:val="18"/>
      <w:szCs w:val="18"/>
      <w:lang w:val="en-US" w:eastAsia="zh-CN" w:bidi="ar-SA"/>
    </w:rPr>
  </w:style>
  <w:style w:type="character" w:customStyle="1" w:styleId="204">
    <w:name w:val="标题 Char"/>
    <w:link w:val="84"/>
    <w:qFormat/>
    <w:uiPriority w:val="0"/>
    <w:rPr>
      <w:rFonts w:ascii="Arial" w:hAnsi="Arial" w:eastAsia="宋体" w:cs="Arial"/>
      <w:b/>
      <w:bCs/>
      <w:kern w:val="2"/>
      <w:sz w:val="32"/>
      <w:szCs w:val="32"/>
      <w:lang w:val="en-US" w:eastAsia="zh-CN" w:bidi="ar-SA"/>
    </w:rPr>
  </w:style>
  <w:style w:type="paragraph" w:customStyle="1" w:styleId="205">
    <w:name w:val="正文字首行缩进2字符"/>
    <w:basedOn w:val="1"/>
    <w:qFormat/>
    <w:uiPriority w:val="0"/>
    <w:pPr>
      <w:adjustRightInd w:val="0"/>
      <w:snapToGrid w:val="0"/>
      <w:spacing w:beforeLines="30" w:line="360" w:lineRule="auto"/>
      <w:ind w:firstLine="480" w:firstLineChars="200"/>
    </w:pPr>
    <w:rPr>
      <w:rFonts w:ascii="Garamond" w:hAnsi="Garamond"/>
      <w:sz w:val="24"/>
    </w:rPr>
  </w:style>
  <w:style w:type="character" w:customStyle="1" w:styleId="206">
    <w:name w:val="正文文本 Char1"/>
    <w:link w:val="34"/>
    <w:qFormat/>
    <w:uiPriority w:val="0"/>
    <w:rPr>
      <w:rFonts w:eastAsia="宋体"/>
      <w:kern w:val="2"/>
      <w:sz w:val="21"/>
      <w:lang w:val="en-US" w:eastAsia="zh-CN" w:bidi="ar-SA"/>
    </w:rPr>
  </w:style>
  <w:style w:type="paragraph" w:customStyle="1" w:styleId="207">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character" w:customStyle="1" w:styleId="208">
    <w:name w:val="文档结构图 Char"/>
    <w:link w:val="26"/>
    <w:qFormat/>
    <w:uiPriority w:val="0"/>
    <w:rPr>
      <w:rFonts w:eastAsia="宋体"/>
      <w:kern w:val="2"/>
      <w:sz w:val="21"/>
      <w:lang w:val="en-US" w:eastAsia="zh-CN" w:bidi="ar-SA"/>
    </w:rPr>
  </w:style>
  <w:style w:type="character" w:customStyle="1" w:styleId="209">
    <w:name w:val="Char Char25"/>
    <w:qFormat/>
    <w:uiPriority w:val="0"/>
    <w:rPr>
      <w:rFonts w:ascii="Times New Roman" w:hAnsi="Times New Roman" w:eastAsia="宋体" w:cs="Times New Roman"/>
      <w:sz w:val="18"/>
      <w:szCs w:val="18"/>
    </w:rPr>
  </w:style>
  <w:style w:type="character" w:customStyle="1" w:styleId="210">
    <w:name w:val="Char Char24"/>
    <w:qFormat/>
    <w:uiPriority w:val="0"/>
    <w:rPr>
      <w:rFonts w:ascii="Times New Roman" w:hAnsi="Times New Roman"/>
      <w:kern w:val="2"/>
      <w:sz w:val="18"/>
      <w:szCs w:val="18"/>
    </w:rPr>
  </w:style>
  <w:style w:type="character" w:customStyle="1" w:styleId="211">
    <w:name w:val="日期 Char"/>
    <w:link w:val="50"/>
    <w:qFormat/>
    <w:uiPriority w:val="0"/>
    <w:rPr>
      <w:rFonts w:ascii="Calibri" w:hAnsi="Calibri" w:eastAsia="宋体" w:cs="Calibri"/>
      <w:b/>
      <w:kern w:val="2"/>
      <w:sz w:val="30"/>
      <w:szCs w:val="30"/>
      <w:lang w:val="en-US" w:eastAsia="zh-CN" w:bidi="ar-SA"/>
    </w:rPr>
  </w:style>
  <w:style w:type="character" w:customStyle="1" w:styleId="212">
    <w:name w:val="纯文本 Char Char Char Char Char Char Char Char Char1"/>
    <w:qFormat/>
    <w:uiPriority w:val="0"/>
    <w:rPr>
      <w:rFonts w:ascii="宋体" w:hAnsi="Courier New"/>
      <w:kern w:val="2"/>
      <w:sz w:val="21"/>
    </w:rPr>
  </w:style>
  <w:style w:type="character" w:customStyle="1" w:styleId="213">
    <w:name w:val="标题 2 Char1"/>
    <w:link w:val="5"/>
    <w:qFormat/>
    <w:uiPriority w:val="0"/>
    <w:rPr>
      <w:rFonts w:ascii="Arial" w:hAnsi="Arial" w:eastAsia="黑体"/>
      <w:b/>
      <w:bCs/>
      <w:kern w:val="2"/>
      <w:sz w:val="32"/>
      <w:szCs w:val="32"/>
      <w:lang w:val="en-US" w:eastAsia="zh-CN" w:bidi="ar-SA"/>
    </w:rPr>
  </w:style>
  <w:style w:type="character" w:customStyle="1" w:styleId="214">
    <w:name w:val="标题 5 Char1"/>
    <w:link w:val="8"/>
    <w:qFormat/>
    <w:uiPriority w:val="0"/>
    <w:rPr>
      <w:rFonts w:eastAsia="宋体"/>
      <w:b/>
      <w:bCs/>
      <w:kern w:val="2"/>
      <w:sz w:val="28"/>
      <w:szCs w:val="28"/>
      <w:lang w:val="en-US" w:eastAsia="zh-CN" w:bidi="ar-SA"/>
    </w:rPr>
  </w:style>
  <w:style w:type="character" w:customStyle="1" w:styleId="215">
    <w:name w:val="标题 6 Char1"/>
    <w:link w:val="9"/>
    <w:qFormat/>
    <w:uiPriority w:val="0"/>
    <w:rPr>
      <w:rFonts w:ascii="Arial" w:hAnsi="Arial" w:eastAsia="黑体"/>
      <w:b/>
      <w:bCs/>
      <w:kern w:val="2"/>
      <w:sz w:val="24"/>
      <w:szCs w:val="24"/>
      <w:lang w:val="en-US" w:eastAsia="zh-CN" w:bidi="ar-SA"/>
    </w:rPr>
  </w:style>
  <w:style w:type="character" w:customStyle="1" w:styleId="216">
    <w:name w:val="标题 7 Char"/>
    <w:link w:val="10"/>
    <w:qFormat/>
    <w:uiPriority w:val="0"/>
    <w:rPr>
      <w:rFonts w:ascii="Calibri" w:hAnsi="Calibri" w:eastAsia="宋体" w:cs="Calibri"/>
      <w:b/>
      <w:sz w:val="24"/>
      <w:lang w:val="en-US" w:eastAsia="zh-CN" w:bidi="ar-SA"/>
    </w:rPr>
  </w:style>
  <w:style w:type="character" w:customStyle="1" w:styleId="217">
    <w:name w:val="标题 8 Char"/>
    <w:link w:val="11"/>
    <w:qFormat/>
    <w:uiPriority w:val="0"/>
    <w:rPr>
      <w:rFonts w:eastAsia="Arial" w:cs="Calibri"/>
      <w:sz w:val="24"/>
      <w:lang w:val="en-US" w:eastAsia="zh-CN" w:bidi="ar-SA"/>
    </w:rPr>
  </w:style>
  <w:style w:type="character" w:customStyle="1" w:styleId="218">
    <w:name w:val="标题 9 Char1"/>
    <w:link w:val="12"/>
    <w:qFormat/>
    <w:uiPriority w:val="0"/>
    <w:rPr>
      <w:rFonts w:eastAsia="Arial" w:cs="Calibri"/>
      <w:sz w:val="21"/>
      <w:lang w:val="en-US" w:eastAsia="zh-CN" w:bidi="ar-SA"/>
    </w:rPr>
  </w:style>
  <w:style w:type="character" w:customStyle="1" w:styleId="219">
    <w:name w:val="正文文本缩进 Char1"/>
    <w:link w:val="35"/>
    <w:qFormat/>
    <w:uiPriority w:val="0"/>
    <w:rPr>
      <w:rFonts w:ascii="仿宋_GB2312" w:eastAsia="仿宋_GB2312"/>
      <w:kern w:val="2"/>
      <w:sz w:val="32"/>
      <w:lang w:val="en-US" w:eastAsia="zh-CN" w:bidi="ar-SA"/>
    </w:rPr>
  </w:style>
  <w:style w:type="character" w:customStyle="1" w:styleId="220">
    <w:name w:val="正文文本缩进 2 Char1"/>
    <w:link w:val="51"/>
    <w:qFormat/>
    <w:uiPriority w:val="0"/>
    <w:rPr>
      <w:rFonts w:eastAsia="宋体"/>
      <w:kern w:val="2"/>
      <w:sz w:val="21"/>
      <w:lang w:val="en-US" w:eastAsia="zh-CN" w:bidi="ar-SA"/>
    </w:rPr>
  </w:style>
  <w:style w:type="paragraph" w:customStyle="1" w:styleId="221">
    <w:name w:val="Char Char Char Char"/>
    <w:basedOn w:val="1"/>
    <w:qFormat/>
    <w:uiPriority w:val="0"/>
    <w:pPr>
      <w:snapToGrid w:val="0"/>
      <w:spacing w:line="360" w:lineRule="auto"/>
      <w:ind w:firstLine="200" w:firstLineChars="200"/>
    </w:pPr>
    <w:rPr>
      <w:rFonts w:eastAsia="仿宋_GB2312"/>
      <w:sz w:val="24"/>
      <w:szCs w:val="24"/>
    </w:rPr>
  </w:style>
  <w:style w:type="character" w:customStyle="1" w:styleId="222">
    <w:name w:val="Char Char21"/>
    <w:qFormat/>
    <w:uiPriority w:val="0"/>
    <w:rPr>
      <w:rFonts w:ascii="Times New Roman" w:hAnsi="Times New Roman"/>
      <w:kern w:val="2"/>
      <w:sz w:val="21"/>
      <w:szCs w:val="24"/>
    </w:rPr>
  </w:style>
  <w:style w:type="character" w:customStyle="1" w:styleId="223">
    <w:name w:val="正文首行缩进 2 Char1"/>
    <w:link w:val="87"/>
    <w:qFormat/>
    <w:uiPriority w:val="0"/>
    <w:rPr>
      <w:rFonts w:ascii="宋体" w:eastAsia="宋体"/>
      <w:kern w:val="2"/>
      <w:sz w:val="21"/>
      <w:szCs w:val="24"/>
      <w:lang w:val="en-US" w:eastAsia="zh-CN" w:bidi="ar-SA"/>
    </w:rPr>
  </w:style>
  <w:style w:type="character" w:customStyle="1" w:styleId="224">
    <w:name w:val="正文文本缩进 3 Char1"/>
    <w:link w:val="70"/>
    <w:qFormat/>
    <w:uiPriority w:val="0"/>
    <w:rPr>
      <w:rFonts w:eastAsia="宋体"/>
      <w:kern w:val="2"/>
      <w:sz w:val="16"/>
      <w:szCs w:val="16"/>
      <w:lang w:val="en-US" w:eastAsia="zh-CN" w:bidi="ar-SA"/>
    </w:rPr>
  </w:style>
  <w:style w:type="character" w:customStyle="1" w:styleId="225">
    <w:name w:val="Char Char19"/>
    <w:qFormat/>
    <w:uiPriority w:val="0"/>
    <w:rPr>
      <w:rFonts w:ascii="Times New Roman" w:hAnsi="Times New Roman"/>
      <w:kern w:val="2"/>
      <w:sz w:val="21"/>
      <w:szCs w:val="24"/>
    </w:rPr>
  </w:style>
  <w:style w:type="paragraph" w:customStyle="1" w:styleId="226">
    <w:name w:val="样式2"/>
    <w:basedOn w:val="2"/>
    <w:next w:val="7"/>
    <w:qFormat/>
    <w:uiPriority w:val="0"/>
    <w:pPr>
      <w:tabs>
        <w:tab w:val="left" w:pos="360"/>
      </w:tabs>
      <w:spacing w:before="120" w:after="120" w:line="360" w:lineRule="auto"/>
      <w:ind w:firstLine="0" w:firstLineChars="0"/>
    </w:pPr>
    <w:rPr>
      <w:b/>
      <w:sz w:val="28"/>
      <w:lang w:val="zh-CN"/>
    </w:rPr>
  </w:style>
  <w:style w:type="paragraph" w:customStyle="1" w:styleId="227">
    <w:name w:val="表头文字 Char"/>
    <w:basedOn w:val="1"/>
    <w:qFormat/>
    <w:uiPriority w:val="0"/>
    <w:pPr>
      <w:adjustRightInd w:val="0"/>
      <w:snapToGrid w:val="0"/>
      <w:spacing w:line="360" w:lineRule="auto"/>
      <w:jc w:val="center"/>
    </w:pPr>
    <w:rPr>
      <w:rFonts w:ascii="黑体" w:hAnsi="宋体" w:eastAsia="黑体"/>
      <w:bCs/>
      <w:szCs w:val="24"/>
    </w:rPr>
  </w:style>
  <w:style w:type="paragraph" w:customStyle="1" w:styleId="228">
    <w:name w:val="xl29"/>
    <w:basedOn w:val="1"/>
    <w:qFormat/>
    <w:uiPriority w:val="0"/>
    <w:pPr>
      <w:widowControl/>
      <w:pBdr>
        <w:left w:val="single" w:color="auto" w:sz="8" w:space="0"/>
        <w:bottom w:val="single" w:color="auto" w:sz="4" w:space="0"/>
        <w:right w:val="single" w:color="auto" w:sz="4" w:space="0"/>
      </w:pBdr>
      <w:tabs>
        <w:tab w:val="left" w:pos="1620"/>
      </w:tabs>
      <w:spacing w:before="100" w:after="100"/>
      <w:ind w:left="600" w:leftChars="600"/>
      <w:jc w:val="center"/>
      <w:textAlignment w:val="center"/>
    </w:pPr>
    <w:rPr>
      <w:kern w:val="0"/>
      <w:sz w:val="24"/>
    </w:rPr>
  </w:style>
  <w:style w:type="paragraph" w:customStyle="1" w:styleId="229">
    <w:name w:val="正文1"/>
    <w:basedOn w:val="1"/>
    <w:link w:val="309"/>
    <w:qFormat/>
    <w:uiPriority w:val="0"/>
    <w:pPr>
      <w:adjustRightInd w:val="0"/>
      <w:spacing w:line="360" w:lineRule="atLeast"/>
      <w:textAlignment w:val="baseline"/>
    </w:pPr>
    <w:rPr>
      <w:rFonts w:ascii="宋体"/>
      <w:kern w:val="0"/>
      <w:sz w:val="36"/>
    </w:rPr>
  </w:style>
  <w:style w:type="paragraph" w:customStyle="1" w:styleId="230">
    <w:name w:val="正文文本 21"/>
    <w:basedOn w:val="1"/>
    <w:qFormat/>
    <w:uiPriority w:val="0"/>
    <w:pPr>
      <w:adjustRightInd w:val="0"/>
      <w:spacing w:line="360" w:lineRule="atLeast"/>
      <w:ind w:firstLine="720"/>
      <w:textAlignment w:val="baseline"/>
    </w:pPr>
    <w:rPr>
      <w:rFonts w:ascii="宋体"/>
      <w:kern w:val="0"/>
      <w:sz w:val="28"/>
    </w:rPr>
  </w:style>
  <w:style w:type="paragraph" w:customStyle="1" w:styleId="231">
    <w:name w:val="正文文本缩进 21"/>
    <w:basedOn w:val="1"/>
    <w:qFormat/>
    <w:uiPriority w:val="0"/>
    <w:pPr>
      <w:adjustRightInd w:val="0"/>
      <w:spacing w:line="360" w:lineRule="atLeast"/>
      <w:ind w:firstLine="502"/>
      <w:textAlignment w:val="baseline"/>
    </w:pPr>
    <w:rPr>
      <w:rFonts w:ascii="宋体"/>
      <w:kern w:val="0"/>
      <w:sz w:val="28"/>
    </w:rPr>
  </w:style>
  <w:style w:type="paragraph" w:customStyle="1" w:styleId="232">
    <w:name w:val="日期1"/>
    <w:basedOn w:val="1"/>
    <w:next w:val="1"/>
    <w:qFormat/>
    <w:uiPriority w:val="0"/>
    <w:pPr>
      <w:adjustRightInd w:val="0"/>
      <w:textAlignment w:val="baseline"/>
    </w:pPr>
    <w:rPr>
      <w:rFonts w:ascii="宋体"/>
      <w:kern w:val="0"/>
      <w:sz w:val="24"/>
    </w:rPr>
  </w:style>
  <w:style w:type="paragraph" w:customStyle="1" w:styleId="233">
    <w:name w:val="文档结构图1"/>
    <w:basedOn w:val="1"/>
    <w:qFormat/>
    <w:uiPriority w:val="0"/>
    <w:pPr>
      <w:shd w:val="clear" w:color="auto" w:fill="000080"/>
      <w:adjustRightInd w:val="0"/>
      <w:textAlignment w:val="baseline"/>
    </w:pPr>
    <w:rPr>
      <w:rFonts w:ascii="楷体_GB2312" w:eastAsia="楷体_GB2312"/>
      <w:kern w:val="0"/>
      <w:sz w:val="28"/>
    </w:rPr>
  </w:style>
  <w:style w:type="paragraph" w:customStyle="1" w:styleId="234">
    <w:name w:val="纯文本1"/>
    <w:basedOn w:val="1"/>
    <w:qFormat/>
    <w:uiPriority w:val="0"/>
    <w:pPr>
      <w:adjustRightInd w:val="0"/>
      <w:textAlignment w:val="baseline"/>
    </w:pPr>
    <w:rPr>
      <w:rFonts w:ascii="宋体"/>
      <w:kern w:val="0"/>
      <w:sz w:val="24"/>
    </w:rPr>
  </w:style>
  <w:style w:type="paragraph" w:customStyle="1" w:styleId="235">
    <w:name w:val="正文文本缩进 31"/>
    <w:basedOn w:val="1"/>
    <w:qFormat/>
    <w:uiPriority w:val="0"/>
    <w:pPr>
      <w:adjustRightInd w:val="0"/>
      <w:spacing w:line="360" w:lineRule="atLeast"/>
      <w:ind w:firstLine="555"/>
      <w:textAlignment w:val="baseline"/>
    </w:pPr>
    <w:rPr>
      <w:rFonts w:ascii="宋体"/>
      <w:color w:val="000000"/>
      <w:kern w:val="0"/>
      <w:sz w:val="24"/>
    </w:rPr>
  </w:style>
  <w:style w:type="paragraph" w:customStyle="1" w:styleId="236">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pacing w:val="8"/>
      <w:kern w:val="0"/>
      <w:sz w:val="24"/>
      <w:szCs w:val="24"/>
    </w:rPr>
  </w:style>
  <w:style w:type="paragraph" w:customStyle="1" w:styleId="237">
    <w:name w:val="样式9 Char Char Char Char"/>
    <w:basedOn w:val="1"/>
    <w:qFormat/>
    <w:uiPriority w:val="0"/>
    <w:pPr>
      <w:adjustRightInd w:val="0"/>
      <w:snapToGrid w:val="0"/>
      <w:spacing w:line="360" w:lineRule="auto"/>
      <w:ind w:firstLine="200" w:firstLineChars="200"/>
    </w:pPr>
    <w:rPr>
      <w:sz w:val="24"/>
      <w:szCs w:val="24"/>
    </w:rPr>
  </w:style>
  <w:style w:type="character" w:customStyle="1" w:styleId="238">
    <w:name w:val="样式9 Char Char Char Char Char"/>
    <w:qFormat/>
    <w:uiPriority w:val="0"/>
    <w:rPr>
      <w:rFonts w:eastAsia="宋体"/>
      <w:kern w:val="2"/>
      <w:sz w:val="24"/>
      <w:szCs w:val="24"/>
      <w:lang w:val="en-US" w:eastAsia="zh-CN" w:bidi="ar-SA"/>
    </w:rPr>
  </w:style>
  <w:style w:type="paragraph" w:customStyle="1" w:styleId="239">
    <w:name w:val="样式 小五 居中 行距: 单倍行距"/>
    <w:basedOn w:val="66"/>
    <w:qFormat/>
    <w:uiPriority w:val="0"/>
    <w:pPr>
      <w:adjustRightInd w:val="0"/>
      <w:snapToGrid w:val="0"/>
      <w:ind w:left="0" w:firstLine="0" w:firstLineChars="0"/>
      <w:jc w:val="center"/>
    </w:pPr>
    <w:rPr>
      <w:rFonts w:cs="宋体"/>
      <w:sz w:val="21"/>
      <w:szCs w:val="18"/>
    </w:rPr>
  </w:style>
  <w:style w:type="paragraph" w:customStyle="1" w:styleId="240">
    <w:name w:val="标题1"/>
    <w:basedOn w:val="1"/>
    <w:qFormat/>
    <w:uiPriority w:val="0"/>
    <w:pPr>
      <w:tabs>
        <w:tab w:val="left" w:pos="648"/>
      </w:tabs>
      <w:spacing w:before="120" w:after="120" w:line="360" w:lineRule="auto"/>
      <w:ind w:firstLine="288"/>
      <w:jc w:val="center"/>
    </w:pPr>
    <w:rPr>
      <w:b/>
      <w:sz w:val="36"/>
    </w:rPr>
  </w:style>
  <w:style w:type="paragraph" w:customStyle="1" w:styleId="241">
    <w:name w:val="标题5"/>
    <w:basedOn w:val="1"/>
    <w:next w:val="2"/>
    <w:qFormat/>
    <w:uiPriority w:val="0"/>
    <w:pPr>
      <w:tabs>
        <w:tab w:val="left" w:pos="780"/>
      </w:tabs>
      <w:autoSpaceDE w:val="0"/>
      <w:autoSpaceDN w:val="0"/>
      <w:adjustRightInd w:val="0"/>
      <w:snapToGrid w:val="0"/>
      <w:spacing w:line="360" w:lineRule="auto"/>
      <w:ind w:left="780" w:leftChars="200" w:right="-57" w:hanging="360" w:hangingChars="200"/>
      <w:jc w:val="left"/>
      <w:outlineLvl w:val="4"/>
    </w:pPr>
    <w:rPr>
      <w:rFonts w:hAnsi="宋体"/>
      <w:b/>
      <w:snapToGrid w:val="0"/>
      <w:spacing w:val="8"/>
      <w:kern w:val="0"/>
      <w:sz w:val="24"/>
    </w:rPr>
  </w:style>
  <w:style w:type="paragraph" w:customStyle="1" w:styleId="242">
    <w:name w:val="二级编号"/>
    <w:basedOn w:val="4"/>
    <w:qFormat/>
    <w:uiPriority w:val="0"/>
    <w:pPr>
      <w:keepNext w:val="0"/>
      <w:keepLines w:val="0"/>
      <w:tabs>
        <w:tab w:val="left" w:pos="480"/>
      </w:tabs>
      <w:spacing w:before="120" w:after="120" w:line="180" w:lineRule="auto"/>
      <w:ind w:firstLine="478"/>
      <w:jc w:val="left"/>
      <w:outlineLvl w:val="1"/>
    </w:pPr>
    <w:rPr>
      <w:color w:val="000000"/>
      <w:kern w:val="2"/>
      <w:sz w:val="36"/>
      <w:szCs w:val="20"/>
    </w:rPr>
  </w:style>
  <w:style w:type="paragraph" w:customStyle="1" w:styleId="243">
    <w:name w:val="正文缩近"/>
    <w:basedOn w:val="4"/>
    <w:qFormat/>
    <w:uiPriority w:val="0"/>
    <w:pPr>
      <w:keepNext w:val="0"/>
      <w:keepLines w:val="0"/>
      <w:tabs>
        <w:tab w:val="left" w:pos="480"/>
      </w:tabs>
      <w:overflowPunct w:val="0"/>
      <w:autoSpaceDE w:val="0"/>
      <w:autoSpaceDN w:val="0"/>
      <w:adjustRightInd w:val="0"/>
      <w:snapToGrid w:val="0"/>
      <w:spacing w:before="0" w:after="0" w:line="360" w:lineRule="auto"/>
      <w:ind w:firstLine="510"/>
      <w:outlineLvl w:val="4"/>
    </w:pPr>
    <w:rPr>
      <w:rFonts w:hint="eastAsia" w:ascii="宋体" w:hAnsi="宋体"/>
      <w:color w:val="000000"/>
      <w:spacing w:val="8"/>
      <w:kern w:val="0"/>
      <w:position w:val="-24"/>
      <w:sz w:val="24"/>
      <w:szCs w:val="20"/>
    </w:rPr>
  </w:style>
  <w:style w:type="paragraph" w:customStyle="1" w:styleId="244">
    <w:name w:val="表顶端标题"/>
    <w:basedOn w:val="4"/>
    <w:qFormat/>
    <w:uiPriority w:val="0"/>
    <w:pPr>
      <w:keepNext w:val="0"/>
      <w:keepLines w:val="0"/>
      <w:tabs>
        <w:tab w:val="left" w:pos="480"/>
      </w:tabs>
      <w:overflowPunct w:val="0"/>
      <w:autoSpaceDE w:val="0"/>
      <w:autoSpaceDN w:val="0"/>
      <w:adjustRightInd w:val="0"/>
      <w:snapToGrid w:val="0"/>
      <w:spacing w:before="0" w:after="0" w:line="360" w:lineRule="auto"/>
      <w:ind w:firstLine="511"/>
      <w:jc w:val="center"/>
      <w:outlineLvl w:val="4"/>
    </w:pPr>
    <w:rPr>
      <w:rFonts w:hint="eastAsia" w:ascii="宋体" w:hAnsi="宋体"/>
      <w:b w:val="0"/>
      <w:color w:val="000000"/>
      <w:spacing w:val="8"/>
      <w:kern w:val="0"/>
      <w:position w:val="-24"/>
      <w:sz w:val="21"/>
      <w:szCs w:val="20"/>
    </w:rPr>
  </w:style>
  <w:style w:type="paragraph" w:customStyle="1" w:styleId="245">
    <w:name w:val="font6"/>
    <w:basedOn w:val="1"/>
    <w:qFormat/>
    <w:uiPriority w:val="0"/>
    <w:pPr>
      <w:widowControl/>
      <w:spacing w:before="100" w:beforeAutospacing="1" w:after="100" w:afterAutospacing="1"/>
      <w:jc w:val="left"/>
    </w:pPr>
    <w:rPr>
      <w:kern w:val="0"/>
      <w:sz w:val="20"/>
    </w:rPr>
  </w:style>
  <w:style w:type="paragraph" w:customStyle="1" w:styleId="246">
    <w:name w:val="正文，表内"/>
    <w:basedOn w:val="1"/>
    <w:qFormat/>
    <w:uiPriority w:val="0"/>
    <w:pPr>
      <w:jc w:val="center"/>
    </w:pPr>
    <w:rPr>
      <w:rFonts w:ascii="宋体" w:hAnsi="宋体"/>
      <w:snapToGrid w:val="0"/>
      <w:spacing w:val="8"/>
      <w:kern w:val="0"/>
    </w:rPr>
  </w:style>
  <w:style w:type="paragraph" w:customStyle="1" w:styleId="247">
    <w:name w:val="目录标题"/>
    <w:basedOn w:val="74"/>
    <w:qFormat/>
    <w:uiPriority w:val="0"/>
    <w:pPr>
      <w:tabs>
        <w:tab w:val="clear" w:pos="9060"/>
      </w:tabs>
      <w:autoSpaceDE w:val="0"/>
      <w:autoSpaceDN w:val="0"/>
      <w:adjustRightInd w:val="0"/>
      <w:snapToGrid w:val="0"/>
      <w:spacing w:before="480" w:after="480" w:line="600" w:lineRule="exact"/>
      <w:ind w:left="0"/>
      <w:jc w:val="center"/>
    </w:pPr>
    <w:rPr>
      <w:rFonts w:hAnsi="Calibri"/>
      <w:kern w:val="0"/>
      <w:sz w:val="48"/>
    </w:rPr>
  </w:style>
  <w:style w:type="paragraph" w:customStyle="1" w:styleId="248">
    <w:name w:val="表内文字"/>
    <w:basedOn w:val="2"/>
    <w:qFormat/>
    <w:uiPriority w:val="0"/>
    <w:pPr>
      <w:widowControl/>
      <w:overflowPunct w:val="0"/>
      <w:topLinePunct/>
      <w:adjustRightInd w:val="0"/>
      <w:snapToGrid w:val="0"/>
      <w:spacing w:before="60" w:after="60" w:line="320" w:lineRule="exact"/>
      <w:ind w:firstLine="0" w:firstLineChars="0"/>
      <w:jc w:val="center"/>
    </w:pPr>
    <w:rPr>
      <w:bCs/>
      <w:color w:val="000000"/>
      <w:lang w:val="zh-CN"/>
    </w:rPr>
  </w:style>
  <w:style w:type="paragraph" w:customStyle="1" w:styleId="249">
    <w:name w:val="表格文字（对中）"/>
    <w:basedOn w:val="2"/>
    <w:qFormat/>
    <w:uiPriority w:val="0"/>
    <w:pPr>
      <w:ind w:firstLine="0" w:firstLineChars="0"/>
      <w:jc w:val="center"/>
    </w:pPr>
    <w:rPr>
      <w:rFonts w:ascii="宋体" w:hAnsi="宋体"/>
      <w:b/>
      <w:bCs/>
      <w:sz w:val="20"/>
      <w:lang w:val="zh-CN"/>
    </w:rPr>
  </w:style>
  <w:style w:type="paragraph" w:customStyle="1" w:styleId="250">
    <w:name w:val="3"/>
    <w:basedOn w:val="1"/>
    <w:next w:val="34"/>
    <w:qFormat/>
    <w:uiPriority w:val="0"/>
    <w:rPr>
      <w:sz w:val="28"/>
    </w:rPr>
  </w:style>
  <w:style w:type="paragraph" w:customStyle="1" w:styleId="251">
    <w:name w:val="样式 首行缩进:  2 字符"/>
    <w:basedOn w:val="1"/>
    <w:qFormat/>
    <w:uiPriority w:val="0"/>
    <w:pPr>
      <w:ind w:firstLine="560" w:firstLineChars="200"/>
    </w:pPr>
    <w:rPr>
      <w:rFonts w:cs="Century"/>
      <w:sz w:val="24"/>
    </w:rPr>
  </w:style>
  <w:style w:type="paragraph" w:customStyle="1" w:styleId="252">
    <w:name w:val="样式6"/>
    <w:basedOn w:val="6"/>
    <w:qFormat/>
    <w:uiPriority w:val="0"/>
    <w:pPr>
      <w:spacing w:before="0" w:after="0" w:line="300" w:lineRule="auto"/>
      <w:ind w:firstLine="420"/>
    </w:pPr>
    <w:rPr>
      <w:rFonts w:ascii="Times New Roman" w:hAnsi="Times New Roman" w:cs="Times New Roman"/>
      <w:sz w:val="21"/>
      <w:szCs w:val="21"/>
      <w:lang w:val="zh-CN"/>
    </w:rPr>
  </w:style>
  <w:style w:type="character" w:customStyle="1" w:styleId="253">
    <w:name w:val="样式6 Char"/>
    <w:qFormat/>
    <w:uiPriority w:val="0"/>
    <w:rPr>
      <w:rFonts w:eastAsia="宋体"/>
      <w:b/>
      <w:bCs/>
      <w:kern w:val="2"/>
      <w:sz w:val="21"/>
      <w:szCs w:val="21"/>
      <w:lang w:val="en-US" w:eastAsia="zh-CN" w:bidi="ar-SA"/>
    </w:rPr>
  </w:style>
  <w:style w:type="character" w:customStyle="1" w:styleId="254">
    <w:name w:val="正文首行缩进 Char1"/>
    <w:link w:val="86"/>
    <w:qFormat/>
    <w:uiPriority w:val="0"/>
    <w:rPr>
      <w:rFonts w:ascii="仿宋_GB2312" w:hAnsi="宋体" w:eastAsia="宋体"/>
      <w:kern w:val="2"/>
      <w:sz w:val="21"/>
      <w:szCs w:val="28"/>
      <w:lang w:val="en-US" w:eastAsia="zh-CN" w:bidi="ar-SA"/>
    </w:rPr>
  </w:style>
  <w:style w:type="paragraph" w:customStyle="1" w:styleId="255">
    <w:name w:val="xl25"/>
    <w:basedOn w:val="1"/>
    <w:qFormat/>
    <w:uiPriority w:val="0"/>
    <w:pPr>
      <w:widowControl/>
      <w:pBdr>
        <w:bottom w:val="single" w:color="auto" w:sz="4" w:space="0"/>
        <w:right w:val="single" w:color="auto" w:sz="4" w:space="0"/>
      </w:pBdr>
      <w:tabs>
        <w:tab w:val="left" w:pos="720"/>
        <w:tab w:val="left" w:pos="900"/>
        <w:tab w:val="left" w:pos="1800"/>
      </w:tabs>
      <w:spacing w:before="100" w:beforeAutospacing="1" w:after="100" w:afterAutospacing="1"/>
      <w:ind w:firstLine="200" w:firstLineChars="200"/>
      <w:jc w:val="center"/>
      <w:textAlignment w:val="center"/>
    </w:pPr>
    <w:rPr>
      <w:rFonts w:ascii="宋体" w:hAnsi="宋体"/>
      <w:bCs/>
      <w:kern w:val="0"/>
      <w:szCs w:val="24"/>
    </w:rPr>
  </w:style>
  <w:style w:type="paragraph" w:customStyle="1" w:styleId="256">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257">
    <w:name w:val="font8"/>
    <w:basedOn w:val="1"/>
    <w:qFormat/>
    <w:uiPriority w:val="0"/>
    <w:pPr>
      <w:widowControl/>
      <w:spacing w:before="100" w:beforeAutospacing="1" w:after="100" w:afterAutospacing="1"/>
      <w:jc w:val="left"/>
    </w:pPr>
    <w:rPr>
      <w:kern w:val="0"/>
      <w:sz w:val="20"/>
    </w:rPr>
  </w:style>
  <w:style w:type="paragraph" w:customStyle="1" w:styleId="258">
    <w:name w:val="2"/>
    <w:basedOn w:val="1"/>
    <w:next w:val="51"/>
    <w:qFormat/>
    <w:uiPriority w:val="0"/>
    <w:pPr>
      <w:adjustRightInd w:val="0"/>
      <w:spacing w:after="60" w:line="360" w:lineRule="atLeast"/>
      <w:ind w:firstLine="349" w:firstLineChars="166"/>
      <w:textAlignment w:val="baseline"/>
    </w:pPr>
    <w:rPr>
      <w:szCs w:val="24"/>
    </w:rPr>
  </w:style>
  <w:style w:type="character" w:customStyle="1" w:styleId="259">
    <w:name w:val="注释标题 Char"/>
    <w:link w:val="17"/>
    <w:qFormat/>
    <w:uiPriority w:val="0"/>
    <w:rPr>
      <w:rFonts w:eastAsia="黑体"/>
      <w:kern w:val="2"/>
      <w:sz w:val="28"/>
      <w:lang w:val="en-US" w:eastAsia="zh-CN" w:bidi="ar-SA"/>
    </w:rPr>
  </w:style>
  <w:style w:type="paragraph" w:customStyle="1" w:styleId="260">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olor w:val="000000"/>
      <w:kern w:val="0"/>
      <w:sz w:val="24"/>
      <w:szCs w:val="24"/>
    </w:rPr>
  </w:style>
  <w:style w:type="paragraph" w:customStyle="1" w:styleId="261">
    <w:name w:val="xl36"/>
    <w:basedOn w:val="1"/>
    <w:qFormat/>
    <w:uiPriority w:val="0"/>
    <w:pPr>
      <w:widowControl/>
      <w:pBdr>
        <w:bottom w:val="single" w:color="auto" w:sz="4" w:space="0"/>
      </w:pBdr>
      <w:spacing w:before="100" w:beforeAutospacing="1" w:after="100" w:afterAutospacing="1"/>
      <w:jc w:val="center"/>
      <w:textAlignment w:val="center"/>
    </w:pPr>
    <w:rPr>
      <w:rFonts w:hint="eastAsia" w:ascii="黑体" w:hAnsi="宋体" w:eastAsia="黑体"/>
      <w:kern w:val="0"/>
      <w:sz w:val="28"/>
      <w:szCs w:val="28"/>
    </w:rPr>
  </w:style>
  <w:style w:type="paragraph" w:customStyle="1" w:styleId="262">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5">
    <w:name w:val="xl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6">
    <w:name w:val="xl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7">
    <w:name w:val="xl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69">
    <w:name w:val="朱冲"/>
    <w:basedOn w:val="1"/>
    <w:qFormat/>
    <w:uiPriority w:val="0"/>
    <w:pPr>
      <w:spacing w:line="360" w:lineRule="auto"/>
      <w:ind w:firstLine="200" w:firstLineChars="200"/>
    </w:pPr>
    <w:rPr>
      <w:rFonts w:ascii="宋体" w:hAnsi="宋体"/>
      <w:bCs/>
      <w:sz w:val="24"/>
      <w:szCs w:val="24"/>
    </w:rPr>
  </w:style>
  <w:style w:type="character" w:customStyle="1" w:styleId="270">
    <w:name w:val="正文缩进 Char1"/>
    <w:qFormat/>
    <w:uiPriority w:val="0"/>
    <w:rPr>
      <w:kern w:val="2"/>
      <w:sz w:val="24"/>
    </w:rPr>
  </w:style>
  <w:style w:type="paragraph" w:customStyle="1" w:styleId="271">
    <w:name w:val="纯文本11"/>
    <w:basedOn w:val="1"/>
    <w:qFormat/>
    <w:uiPriority w:val="0"/>
    <w:pPr>
      <w:adjustRightInd w:val="0"/>
      <w:textAlignment w:val="baseline"/>
    </w:pPr>
    <w:rPr>
      <w:rFonts w:ascii="宋体"/>
      <w:kern w:val="0"/>
      <w:sz w:val="24"/>
    </w:rPr>
  </w:style>
  <w:style w:type="paragraph" w:customStyle="1" w:styleId="272">
    <w:name w:val="font9"/>
    <w:basedOn w:val="1"/>
    <w:qFormat/>
    <w:uiPriority w:val="0"/>
    <w:pPr>
      <w:widowControl/>
      <w:spacing w:before="100" w:beforeAutospacing="1" w:after="100" w:afterAutospacing="1"/>
      <w:jc w:val="left"/>
    </w:pPr>
    <w:rPr>
      <w:rFonts w:eastAsia="Arial Unicode MS"/>
      <w:kern w:val="0"/>
      <w:sz w:val="24"/>
      <w:szCs w:val="24"/>
      <w:u w:val="single"/>
    </w:rPr>
  </w:style>
  <w:style w:type="paragraph" w:customStyle="1" w:styleId="273">
    <w:name w:val="font10"/>
    <w:basedOn w:val="1"/>
    <w:qFormat/>
    <w:uiPriority w:val="0"/>
    <w:pPr>
      <w:widowControl/>
      <w:spacing w:before="100" w:beforeAutospacing="1" w:after="100" w:afterAutospacing="1"/>
      <w:jc w:val="left"/>
    </w:pPr>
    <w:rPr>
      <w:rFonts w:eastAsia="Arial Unicode MS"/>
      <w:b/>
      <w:bCs/>
      <w:kern w:val="0"/>
      <w:sz w:val="32"/>
      <w:szCs w:val="32"/>
    </w:rPr>
  </w:style>
  <w:style w:type="paragraph" w:customStyle="1" w:styleId="274">
    <w:name w:val="font11"/>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275">
    <w:name w:val="font12"/>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76">
    <w:name w:val="font13"/>
    <w:basedOn w:val="1"/>
    <w:qFormat/>
    <w:uiPriority w:val="0"/>
    <w:pPr>
      <w:widowControl/>
      <w:spacing w:before="100" w:beforeAutospacing="1" w:after="100" w:afterAutospacing="1"/>
      <w:jc w:val="left"/>
    </w:pPr>
    <w:rPr>
      <w:rFonts w:eastAsia="Arial Unicode MS"/>
      <w:b/>
      <w:bCs/>
      <w:kern w:val="0"/>
      <w:sz w:val="22"/>
      <w:szCs w:val="22"/>
    </w:rPr>
  </w:style>
  <w:style w:type="paragraph" w:customStyle="1" w:styleId="277">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8">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28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28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284">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28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8">
    <w:name w:val="xl55"/>
    <w:basedOn w:val="1"/>
    <w:qFormat/>
    <w:uiPriority w:val="0"/>
    <w:pPr>
      <w:widowControl/>
      <w:spacing w:before="100" w:beforeAutospacing="1" w:after="100" w:afterAutospacing="1"/>
      <w:jc w:val="center"/>
      <w:textAlignment w:val="center"/>
    </w:pPr>
    <w:rPr>
      <w:rFonts w:eastAsia="Arial Unicode MS"/>
      <w:kern w:val="0"/>
      <w:sz w:val="24"/>
      <w:szCs w:val="24"/>
    </w:rPr>
  </w:style>
  <w:style w:type="paragraph" w:customStyle="1" w:styleId="289">
    <w:name w:val="xl56"/>
    <w:basedOn w:val="1"/>
    <w:qFormat/>
    <w:uiPriority w:val="0"/>
    <w:pPr>
      <w:widowControl/>
      <w:pBdr>
        <w:bottom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290">
    <w:name w:val="xl57"/>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u w:val="single"/>
    </w:rPr>
  </w:style>
  <w:style w:type="paragraph" w:customStyle="1" w:styleId="291">
    <w:name w:val="xl58"/>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92">
    <w:name w:val="xl59"/>
    <w:basedOn w:val="1"/>
    <w:qFormat/>
    <w:uiPriority w:val="0"/>
    <w:pPr>
      <w:widowControl/>
      <w:spacing w:before="100" w:beforeAutospacing="1" w:after="100" w:afterAutospacing="1"/>
      <w:jc w:val="center"/>
      <w:textAlignment w:val="center"/>
    </w:pPr>
    <w:rPr>
      <w:rFonts w:eastAsia="Arial Unicode MS"/>
      <w:b/>
      <w:bCs/>
      <w:kern w:val="0"/>
      <w:sz w:val="32"/>
      <w:szCs w:val="32"/>
    </w:rPr>
  </w:style>
  <w:style w:type="paragraph" w:customStyle="1" w:styleId="293">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4">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5">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6">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7">
    <w:name w:val="xl6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szCs w:val="24"/>
    </w:rPr>
  </w:style>
  <w:style w:type="paragraph" w:customStyle="1" w:styleId="298">
    <w:name w:val="表头"/>
    <w:basedOn w:val="1"/>
    <w:next w:val="1"/>
    <w:link w:val="317"/>
    <w:qFormat/>
    <w:uiPriority w:val="0"/>
    <w:pPr>
      <w:adjustRightInd w:val="0"/>
      <w:snapToGrid w:val="0"/>
      <w:spacing w:line="360" w:lineRule="auto"/>
      <w:jc w:val="center"/>
      <w:textAlignment w:val="center"/>
    </w:pPr>
    <w:rPr>
      <w:rFonts w:ascii="黑体" w:eastAsia="黑体"/>
      <w:b/>
      <w:sz w:val="28"/>
    </w:rPr>
  </w:style>
  <w:style w:type="paragraph" w:customStyle="1" w:styleId="299">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0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01">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0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character" w:customStyle="1" w:styleId="303">
    <w:name w:val="HTML 地址 Char"/>
    <w:link w:val="41"/>
    <w:semiHidden/>
    <w:qFormat/>
    <w:uiPriority w:val="0"/>
    <w:rPr>
      <w:rFonts w:eastAsia="宋体"/>
      <w:i/>
      <w:iCs/>
      <w:kern w:val="2"/>
      <w:sz w:val="21"/>
      <w:szCs w:val="24"/>
      <w:lang w:val="en-US" w:eastAsia="zh-CN" w:bidi="ar-SA"/>
    </w:rPr>
  </w:style>
  <w:style w:type="character" w:customStyle="1" w:styleId="304">
    <w:name w:val="HTML 预设格式 Char"/>
    <w:link w:val="80"/>
    <w:semiHidden/>
    <w:qFormat/>
    <w:uiPriority w:val="0"/>
    <w:rPr>
      <w:rFonts w:ascii="Courier New" w:hAnsi="Courier New" w:eastAsia="宋体" w:cs="Courier New"/>
      <w:kern w:val="2"/>
      <w:lang w:val="en-US" w:eastAsia="zh-CN" w:bidi="ar-SA"/>
    </w:rPr>
  </w:style>
  <w:style w:type="paragraph" w:customStyle="1" w:styleId="305">
    <w:name w:val="标题一"/>
    <w:qFormat/>
    <w:uiPriority w:val="0"/>
    <w:pPr>
      <w:spacing w:line="500" w:lineRule="exact"/>
      <w:jc w:val="center"/>
      <w:outlineLvl w:val="0"/>
    </w:pPr>
    <w:rPr>
      <w:rFonts w:ascii="宋体" w:hAnsi="宋体" w:eastAsia="宋体" w:cs="Times New Roman"/>
      <w:b/>
      <w:bCs/>
      <w:kern w:val="2"/>
      <w:sz w:val="24"/>
      <w:szCs w:val="24"/>
      <w:lang w:val="en-US" w:eastAsia="zh-CN" w:bidi="ar-SA"/>
    </w:rPr>
  </w:style>
  <w:style w:type="paragraph" w:customStyle="1" w:styleId="306">
    <w:name w:val="标题二"/>
    <w:basedOn w:val="1"/>
    <w:link w:val="315"/>
    <w:qFormat/>
    <w:uiPriority w:val="0"/>
    <w:pPr>
      <w:spacing w:line="480" w:lineRule="exact"/>
    </w:pPr>
    <w:rPr>
      <w:rFonts w:ascii="宋体" w:hAnsi="宋体"/>
      <w:b/>
      <w:bCs/>
      <w:sz w:val="24"/>
      <w:szCs w:val="24"/>
    </w:rPr>
  </w:style>
  <w:style w:type="paragraph" w:customStyle="1" w:styleId="307">
    <w:name w:val="标题三"/>
    <w:basedOn w:val="1"/>
    <w:link w:val="314"/>
    <w:qFormat/>
    <w:uiPriority w:val="0"/>
    <w:pPr>
      <w:spacing w:line="480" w:lineRule="exact"/>
    </w:pPr>
    <w:rPr>
      <w:rFonts w:ascii="宋体" w:hAnsi="宋体"/>
      <w:b/>
      <w:bCs/>
      <w:sz w:val="24"/>
      <w:szCs w:val="24"/>
    </w:rPr>
  </w:style>
  <w:style w:type="paragraph" w:customStyle="1" w:styleId="308">
    <w:name w:val="标题四"/>
    <w:basedOn w:val="229"/>
    <w:link w:val="310"/>
    <w:qFormat/>
    <w:uiPriority w:val="0"/>
    <w:pPr>
      <w:adjustRightInd/>
      <w:spacing w:line="480" w:lineRule="exact"/>
      <w:textAlignment w:val="auto"/>
    </w:pPr>
    <w:rPr>
      <w:b/>
    </w:rPr>
  </w:style>
  <w:style w:type="character" w:customStyle="1" w:styleId="309">
    <w:name w:val="正文 Char"/>
    <w:link w:val="229"/>
    <w:qFormat/>
    <w:uiPriority w:val="0"/>
    <w:rPr>
      <w:rFonts w:ascii="宋体" w:eastAsia="宋体"/>
      <w:sz w:val="36"/>
      <w:lang w:val="en-US" w:eastAsia="zh-CN" w:bidi="ar-SA"/>
    </w:rPr>
  </w:style>
  <w:style w:type="character" w:customStyle="1" w:styleId="310">
    <w:name w:val="标题四 Char"/>
    <w:link w:val="308"/>
    <w:qFormat/>
    <w:uiPriority w:val="0"/>
    <w:rPr>
      <w:rFonts w:ascii="宋体" w:eastAsia="宋体"/>
      <w:b/>
      <w:sz w:val="36"/>
      <w:lang w:val="en-US" w:eastAsia="zh-CN" w:bidi="ar-SA"/>
    </w:rPr>
  </w:style>
  <w:style w:type="paragraph" w:customStyle="1" w:styleId="311">
    <w:name w:val="表头1"/>
    <w:basedOn w:val="45"/>
    <w:link w:val="316"/>
    <w:qFormat/>
    <w:uiPriority w:val="0"/>
    <w:pPr>
      <w:spacing w:line="480" w:lineRule="exact"/>
      <w:ind w:right="0" w:firstLine="0" w:firstLineChars="0"/>
    </w:pPr>
    <w:rPr>
      <w:rFonts w:ascii="宋体" w:hAnsi="宋体" w:eastAsia="宋体" w:cs="Times New Roman"/>
      <w:sz w:val="24"/>
      <w:szCs w:val="24"/>
    </w:rPr>
  </w:style>
  <w:style w:type="paragraph" w:customStyle="1" w:styleId="312">
    <w:name w:val="正表头"/>
    <w:basedOn w:val="298"/>
    <w:link w:val="318"/>
    <w:qFormat/>
    <w:uiPriority w:val="0"/>
    <w:pPr>
      <w:adjustRightInd/>
      <w:snapToGrid/>
      <w:spacing w:line="480" w:lineRule="exact"/>
      <w:textAlignment w:val="auto"/>
    </w:pPr>
    <w:rPr>
      <w:rFonts w:ascii="宋体" w:hAnsi="宋体" w:eastAsia="宋体"/>
      <w:sz w:val="24"/>
      <w:szCs w:val="24"/>
    </w:rPr>
  </w:style>
  <w:style w:type="paragraph" w:customStyle="1" w:styleId="313">
    <w:name w:val="表内容"/>
    <w:basedOn w:val="45"/>
    <w:qFormat/>
    <w:uiPriority w:val="0"/>
    <w:pPr>
      <w:spacing w:line="480" w:lineRule="exact"/>
      <w:ind w:right="0" w:firstLine="0" w:firstLineChars="0"/>
      <w:jc w:val="center"/>
    </w:pPr>
    <w:rPr>
      <w:rFonts w:ascii="宋体" w:hAnsi="宋体" w:eastAsia="宋体" w:cs="Times New Roman"/>
      <w:sz w:val="24"/>
      <w:szCs w:val="24"/>
      <w:lang w:val="zh-CN"/>
    </w:rPr>
  </w:style>
  <w:style w:type="character" w:customStyle="1" w:styleId="314">
    <w:name w:val="标题三 Char"/>
    <w:link w:val="307"/>
    <w:qFormat/>
    <w:uiPriority w:val="0"/>
    <w:rPr>
      <w:rFonts w:ascii="宋体" w:hAnsi="宋体" w:eastAsia="宋体"/>
      <w:b/>
      <w:bCs/>
      <w:kern w:val="2"/>
      <w:sz w:val="24"/>
      <w:szCs w:val="24"/>
      <w:lang w:val="en-US" w:eastAsia="zh-CN" w:bidi="ar-SA"/>
    </w:rPr>
  </w:style>
  <w:style w:type="character" w:customStyle="1" w:styleId="315">
    <w:name w:val="标题二 Char"/>
    <w:link w:val="306"/>
    <w:qFormat/>
    <w:uiPriority w:val="0"/>
    <w:rPr>
      <w:rFonts w:ascii="宋体" w:hAnsi="宋体" w:eastAsia="宋体"/>
      <w:b/>
      <w:bCs/>
      <w:kern w:val="2"/>
      <w:sz w:val="24"/>
      <w:szCs w:val="24"/>
      <w:lang w:val="en-US" w:eastAsia="zh-CN" w:bidi="ar-SA"/>
    </w:rPr>
  </w:style>
  <w:style w:type="character" w:customStyle="1" w:styleId="316">
    <w:name w:val="表头1 Char"/>
    <w:link w:val="311"/>
    <w:qFormat/>
    <w:uiPriority w:val="0"/>
    <w:rPr>
      <w:rFonts w:ascii="宋体" w:hAnsi="宋体" w:eastAsia="宋体"/>
      <w:kern w:val="2"/>
      <w:sz w:val="24"/>
      <w:szCs w:val="24"/>
      <w:lang w:val="en-US" w:eastAsia="zh-CN" w:bidi="ar-SA"/>
    </w:rPr>
  </w:style>
  <w:style w:type="character" w:customStyle="1" w:styleId="317">
    <w:name w:val="表头 Char"/>
    <w:link w:val="298"/>
    <w:qFormat/>
    <w:uiPriority w:val="0"/>
    <w:rPr>
      <w:rFonts w:ascii="黑体" w:eastAsia="黑体"/>
      <w:b/>
      <w:kern w:val="2"/>
      <w:sz w:val="28"/>
      <w:lang w:val="en-US" w:eastAsia="zh-CN" w:bidi="ar-SA"/>
    </w:rPr>
  </w:style>
  <w:style w:type="character" w:customStyle="1" w:styleId="318">
    <w:name w:val="正表头 Char"/>
    <w:link w:val="312"/>
    <w:qFormat/>
    <w:uiPriority w:val="0"/>
    <w:rPr>
      <w:rFonts w:ascii="宋体" w:hAnsi="宋体" w:eastAsia="宋体"/>
      <w:b/>
      <w:kern w:val="2"/>
      <w:sz w:val="24"/>
      <w:szCs w:val="24"/>
      <w:lang w:val="en-US" w:eastAsia="zh-CN" w:bidi="ar-SA"/>
    </w:rPr>
  </w:style>
  <w:style w:type="paragraph" w:customStyle="1" w:styleId="319">
    <w:name w:val="表名"/>
    <w:basedOn w:val="1"/>
    <w:link w:val="320"/>
    <w:qFormat/>
    <w:uiPriority w:val="0"/>
    <w:pPr>
      <w:spacing w:line="500" w:lineRule="exact"/>
      <w:jc w:val="left"/>
    </w:pPr>
    <w:rPr>
      <w:rFonts w:eastAsia="黑体"/>
      <w:sz w:val="24"/>
      <w:szCs w:val="24"/>
    </w:rPr>
  </w:style>
  <w:style w:type="character" w:customStyle="1" w:styleId="320">
    <w:name w:val="表名 Char"/>
    <w:link w:val="319"/>
    <w:qFormat/>
    <w:uiPriority w:val="0"/>
    <w:rPr>
      <w:rFonts w:eastAsia="黑体"/>
      <w:kern w:val="2"/>
      <w:sz w:val="24"/>
      <w:szCs w:val="24"/>
      <w:lang w:val="en-US" w:eastAsia="zh-CN" w:bidi="ar-SA"/>
    </w:rPr>
  </w:style>
  <w:style w:type="paragraph" w:customStyle="1" w:styleId="321">
    <w:name w:val="正文文本 211"/>
    <w:basedOn w:val="1"/>
    <w:qFormat/>
    <w:uiPriority w:val="0"/>
    <w:pPr>
      <w:adjustRightInd w:val="0"/>
      <w:spacing w:line="360" w:lineRule="atLeast"/>
      <w:ind w:firstLine="720"/>
      <w:textAlignment w:val="baseline"/>
    </w:pPr>
    <w:rPr>
      <w:rFonts w:ascii="宋体"/>
      <w:kern w:val="0"/>
      <w:sz w:val="28"/>
    </w:rPr>
  </w:style>
  <w:style w:type="paragraph" w:customStyle="1" w:styleId="322">
    <w:name w:val="正文文本缩进 211"/>
    <w:basedOn w:val="1"/>
    <w:qFormat/>
    <w:uiPriority w:val="0"/>
    <w:pPr>
      <w:adjustRightInd w:val="0"/>
      <w:spacing w:line="360" w:lineRule="atLeast"/>
      <w:ind w:firstLine="502"/>
      <w:textAlignment w:val="baseline"/>
    </w:pPr>
    <w:rPr>
      <w:rFonts w:ascii="宋体"/>
      <w:kern w:val="0"/>
      <w:sz w:val="28"/>
    </w:rPr>
  </w:style>
  <w:style w:type="paragraph" w:customStyle="1" w:styleId="323">
    <w:name w:val="日期11"/>
    <w:basedOn w:val="1"/>
    <w:next w:val="1"/>
    <w:qFormat/>
    <w:uiPriority w:val="0"/>
    <w:pPr>
      <w:adjustRightInd w:val="0"/>
      <w:textAlignment w:val="baseline"/>
    </w:pPr>
    <w:rPr>
      <w:rFonts w:ascii="宋体"/>
      <w:kern w:val="0"/>
      <w:sz w:val="24"/>
    </w:rPr>
  </w:style>
  <w:style w:type="paragraph" w:customStyle="1" w:styleId="324">
    <w:name w:val="文档结构图11"/>
    <w:basedOn w:val="1"/>
    <w:qFormat/>
    <w:uiPriority w:val="0"/>
    <w:pPr>
      <w:shd w:val="clear" w:color="auto" w:fill="000080"/>
      <w:adjustRightInd w:val="0"/>
      <w:textAlignment w:val="baseline"/>
    </w:pPr>
    <w:rPr>
      <w:rFonts w:ascii="楷体_GB2312" w:eastAsia="楷体_GB2312"/>
      <w:kern w:val="0"/>
      <w:sz w:val="28"/>
    </w:rPr>
  </w:style>
  <w:style w:type="paragraph" w:customStyle="1" w:styleId="325">
    <w:name w:val="正文文本缩进 311"/>
    <w:basedOn w:val="1"/>
    <w:qFormat/>
    <w:uiPriority w:val="0"/>
    <w:pPr>
      <w:adjustRightInd w:val="0"/>
      <w:spacing w:line="360" w:lineRule="atLeast"/>
      <w:ind w:firstLine="555"/>
      <w:textAlignment w:val="baseline"/>
    </w:pPr>
    <w:rPr>
      <w:rFonts w:ascii="宋体"/>
      <w:color w:val="000000"/>
      <w:kern w:val="0"/>
      <w:sz w:val="24"/>
    </w:rPr>
  </w:style>
  <w:style w:type="paragraph" w:customStyle="1" w:styleId="326">
    <w:name w:val="Char Char Char Char1"/>
    <w:basedOn w:val="1"/>
    <w:qFormat/>
    <w:uiPriority w:val="0"/>
    <w:pPr>
      <w:snapToGrid w:val="0"/>
      <w:spacing w:line="360" w:lineRule="auto"/>
      <w:ind w:firstLine="200" w:firstLineChars="200"/>
    </w:pPr>
    <w:rPr>
      <w:rFonts w:eastAsia="仿宋_GB2312"/>
      <w:sz w:val="24"/>
      <w:szCs w:val="24"/>
    </w:rPr>
  </w:style>
  <w:style w:type="paragraph" w:customStyle="1" w:styleId="327">
    <w:name w:val="巻内1号标题 Char"/>
    <w:basedOn w:val="5"/>
    <w:next w:val="1"/>
    <w:qFormat/>
    <w:uiPriority w:val="0"/>
    <w:pPr>
      <w:pageBreakBefore/>
      <w:spacing w:before="0" w:afterLines="50" w:line="180" w:lineRule="auto"/>
      <w:jc w:val="center"/>
    </w:pPr>
    <w:rPr>
      <w:rFonts w:ascii="黑体" w:hAnsi="Times New Roman"/>
      <w:b w:val="0"/>
      <w:bCs w:val="0"/>
      <w:color w:val="FF0000"/>
      <w:sz w:val="36"/>
      <w:szCs w:val="36"/>
    </w:rPr>
  </w:style>
  <w:style w:type="paragraph" w:customStyle="1" w:styleId="328">
    <w:name w:val="巻内1号标题"/>
    <w:basedOn w:val="5"/>
    <w:next w:val="1"/>
    <w:qFormat/>
    <w:uiPriority w:val="0"/>
    <w:pPr>
      <w:pageBreakBefore/>
      <w:spacing w:before="184" w:afterLines="50" w:line="180" w:lineRule="auto"/>
      <w:jc w:val="center"/>
    </w:pPr>
    <w:rPr>
      <w:rFonts w:ascii="黑体" w:hAnsi="Times New Roman"/>
      <w:b w:val="0"/>
      <w:bCs w:val="0"/>
      <w:color w:val="FF0000"/>
      <w:kern w:val="0"/>
      <w:sz w:val="36"/>
      <w:szCs w:val="36"/>
    </w:rPr>
  </w:style>
  <w:style w:type="paragraph" w:customStyle="1" w:styleId="329">
    <w:name w:val="样式 标题 2 + Times New Roman 段前: 0.5 行 段后: 0.5 行"/>
    <w:basedOn w:val="5"/>
    <w:qFormat/>
    <w:uiPriority w:val="0"/>
    <w:pPr>
      <w:snapToGrid w:val="0"/>
      <w:spacing w:before="0" w:afterLines="50" w:line="360" w:lineRule="auto"/>
      <w:jc w:val="left"/>
    </w:pPr>
    <w:rPr>
      <w:rFonts w:ascii="Times New Roman" w:hAnsi="Times New Roman" w:eastAsia="宋体"/>
      <w:color w:val="FF0000"/>
      <w:spacing w:val="-2"/>
      <w:kern w:val="0"/>
      <w:sz w:val="28"/>
      <w:szCs w:val="20"/>
    </w:rPr>
  </w:style>
  <w:style w:type="paragraph" w:customStyle="1" w:styleId="330">
    <w:name w:val="标书表头"/>
    <w:basedOn w:val="1"/>
    <w:qFormat/>
    <w:uiPriority w:val="0"/>
    <w:pPr>
      <w:topLinePunct/>
      <w:adjustRightInd w:val="0"/>
      <w:ind w:hanging="360"/>
      <w:jc w:val="center"/>
    </w:pPr>
    <w:rPr>
      <w:rFonts w:ascii="黑体" w:hAnsi="宋体" w:eastAsia="黑体"/>
      <w:kern w:val="0"/>
      <w:sz w:val="28"/>
      <w:szCs w:val="28"/>
    </w:rPr>
  </w:style>
  <w:style w:type="paragraph" w:customStyle="1" w:styleId="331">
    <w:name w:val="样式 正文（首行缩进两字） + 蓝色"/>
    <w:basedOn w:val="2"/>
    <w:qFormat/>
    <w:uiPriority w:val="0"/>
    <w:pPr>
      <w:ind w:firstLine="0" w:firstLineChars="0"/>
    </w:pPr>
    <w:rPr>
      <w:kern w:val="0"/>
      <w:szCs w:val="21"/>
      <w:lang w:val="zh-CN"/>
    </w:rPr>
  </w:style>
  <w:style w:type="paragraph" w:customStyle="1" w:styleId="332">
    <w:name w:val="巻内表格文字居中"/>
    <w:basedOn w:val="1"/>
    <w:qFormat/>
    <w:uiPriority w:val="0"/>
    <w:pPr>
      <w:jc w:val="center"/>
    </w:pPr>
    <w:rPr>
      <w:color w:val="808080"/>
      <w:kern w:val="0"/>
      <w:szCs w:val="21"/>
    </w:rPr>
  </w:style>
  <w:style w:type="paragraph" w:customStyle="1" w:styleId="333">
    <w:name w:val="巻内表格文字左对齐"/>
    <w:basedOn w:val="332"/>
    <w:qFormat/>
    <w:uiPriority w:val="0"/>
    <w:rPr>
      <w:kern w:val="2"/>
    </w:rPr>
  </w:style>
  <w:style w:type="paragraph" w:customStyle="1" w:styleId="334">
    <w:name w:val="标题4(cht）"/>
    <w:basedOn w:val="1"/>
    <w:qFormat/>
    <w:uiPriority w:val="0"/>
    <w:pPr>
      <w:snapToGrid w:val="0"/>
      <w:spacing w:line="324" w:lineRule="auto"/>
      <w:jc w:val="left"/>
    </w:pPr>
    <w:rPr>
      <w:szCs w:val="24"/>
    </w:rPr>
  </w:style>
  <w:style w:type="paragraph" w:customStyle="1" w:styleId="335">
    <w:name w:val="表头文字"/>
    <w:basedOn w:val="1"/>
    <w:qFormat/>
    <w:uiPriority w:val="0"/>
    <w:pPr>
      <w:autoSpaceDE w:val="0"/>
      <w:autoSpaceDN w:val="0"/>
      <w:adjustRightInd w:val="0"/>
      <w:snapToGrid w:val="0"/>
      <w:spacing w:beforeLines="30" w:afterLines="30"/>
      <w:jc w:val="center"/>
    </w:pPr>
    <w:rPr>
      <w:b/>
      <w:kern w:val="0"/>
      <w:szCs w:val="21"/>
    </w:rPr>
  </w:style>
  <w:style w:type="paragraph" w:customStyle="1" w:styleId="336">
    <w:name w:val="0-段落"/>
    <w:basedOn w:val="1"/>
    <w:link w:val="337"/>
    <w:qFormat/>
    <w:uiPriority w:val="0"/>
    <w:pPr>
      <w:widowControl/>
      <w:spacing w:line="360" w:lineRule="auto"/>
      <w:ind w:firstLine="480" w:firstLineChars="200"/>
      <w:jc w:val="left"/>
    </w:pPr>
    <w:rPr>
      <w:rFonts w:cs="宋体"/>
      <w:sz w:val="24"/>
    </w:rPr>
  </w:style>
  <w:style w:type="character" w:customStyle="1" w:styleId="337">
    <w:name w:val="0-段落 Char"/>
    <w:link w:val="336"/>
    <w:qFormat/>
    <w:uiPriority w:val="0"/>
    <w:rPr>
      <w:rFonts w:eastAsia="宋体" w:cs="宋体"/>
      <w:kern w:val="2"/>
      <w:sz w:val="24"/>
      <w:lang w:val="en-US" w:eastAsia="zh-CN" w:bidi="ar-SA"/>
    </w:rPr>
  </w:style>
  <w:style w:type="paragraph" w:customStyle="1" w:styleId="338">
    <w:name w:val="正文（DMS）"/>
    <w:basedOn w:val="1"/>
    <w:link w:val="339"/>
    <w:qFormat/>
    <w:uiPriority w:val="0"/>
    <w:pPr>
      <w:tabs>
        <w:tab w:val="left" w:pos="8301"/>
      </w:tabs>
      <w:adjustRightInd w:val="0"/>
      <w:snapToGrid w:val="0"/>
      <w:spacing w:line="360" w:lineRule="auto"/>
      <w:ind w:firstLine="480" w:firstLineChars="200"/>
    </w:pPr>
    <w:rPr>
      <w:sz w:val="24"/>
      <w:szCs w:val="24"/>
    </w:rPr>
  </w:style>
  <w:style w:type="character" w:customStyle="1" w:styleId="339">
    <w:name w:val="正文（DMS） Char"/>
    <w:link w:val="338"/>
    <w:qFormat/>
    <w:uiPriority w:val="0"/>
    <w:rPr>
      <w:rFonts w:eastAsia="宋体"/>
      <w:kern w:val="2"/>
      <w:sz w:val="24"/>
      <w:szCs w:val="24"/>
      <w:lang w:val="en-US" w:eastAsia="zh-CN" w:bidi="ar-SA"/>
    </w:rPr>
  </w:style>
  <w:style w:type="paragraph" w:customStyle="1" w:styleId="340">
    <w:name w:val="Char Char Char Char Char1"/>
    <w:basedOn w:val="1"/>
    <w:qFormat/>
    <w:uiPriority w:val="0"/>
    <w:pPr>
      <w:snapToGrid w:val="0"/>
      <w:spacing w:line="360" w:lineRule="auto"/>
      <w:ind w:firstLine="200" w:firstLineChars="200"/>
    </w:pPr>
    <w:rPr>
      <w:rFonts w:eastAsia="仿宋_GB2312"/>
      <w:sz w:val="24"/>
      <w:szCs w:val="24"/>
    </w:rPr>
  </w:style>
  <w:style w:type="paragraph" w:customStyle="1" w:styleId="341">
    <w:name w:val="二级标题"/>
    <w:basedOn w:val="1"/>
    <w:qFormat/>
    <w:uiPriority w:val="0"/>
    <w:pPr>
      <w:spacing w:line="360" w:lineRule="exact"/>
      <w:jc w:val="center"/>
    </w:pPr>
    <w:rPr>
      <w:rFonts w:ascii="宋体" w:hAnsi="宋体"/>
      <w:sz w:val="24"/>
      <w:szCs w:val="21"/>
    </w:rPr>
  </w:style>
  <w:style w:type="paragraph" w:customStyle="1" w:styleId="342">
    <w:name w:val="正文 + 小三"/>
    <w:basedOn w:val="1"/>
    <w:qFormat/>
    <w:uiPriority w:val="0"/>
    <w:pPr>
      <w:spacing w:line="560" w:lineRule="atLeast"/>
      <w:ind w:firstLine="1940" w:firstLineChars="543"/>
    </w:pPr>
    <w:rPr>
      <w:b/>
      <w:spacing w:val="22"/>
      <w:sz w:val="30"/>
      <w:szCs w:val="30"/>
    </w:rPr>
  </w:style>
  <w:style w:type="character" w:customStyle="1" w:styleId="343">
    <w:name w:val="表头文字 Char Char Char Char"/>
    <w:qFormat/>
    <w:uiPriority w:val="0"/>
    <w:rPr>
      <w:rFonts w:eastAsia="楷体_GB2312"/>
      <w:b/>
      <w:kern w:val="2"/>
      <w:sz w:val="24"/>
      <w:szCs w:val="24"/>
      <w:lang w:val="en-US" w:eastAsia="zh-CN" w:bidi="ar-SA"/>
    </w:rPr>
  </w:style>
  <w:style w:type="paragraph" w:customStyle="1" w:styleId="344">
    <w:name w:val="表头文字 Char Char Char"/>
    <w:basedOn w:val="1"/>
    <w:qFormat/>
    <w:uiPriority w:val="0"/>
    <w:pPr>
      <w:snapToGrid w:val="0"/>
      <w:spacing w:beforeLines="50" w:afterLines="50"/>
      <w:jc w:val="left"/>
    </w:pPr>
    <w:rPr>
      <w:rFonts w:eastAsia="楷体_GB2312"/>
      <w:b/>
      <w:sz w:val="24"/>
      <w:szCs w:val="24"/>
    </w:rPr>
  </w:style>
  <w:style w:type="paragraph" w:customStyle="1" w:styleId="345">
    <w:name w:val="正文2"/>
    <w:basedOn w:val="4"/>
    <w:qFormat/>
    <w:uiPriority w:val="0"/>
    <w:pPr>
      <w:keepNext w:val="0"/>
      <w:keepLines w:val="0"/>
      <w:adjustRightInd w:val="0"/>
      <w:spacing w:before="0" w:after="0" w:line="360" w:lineRule="atLeast"/>
      <w:jc w:val="center"/>
      <w:textAlignment w:val="baseline"/>
    </w:pPr>
    <w:rPr>
      <w:rFonts w:ascii="黑体" w:eastAsia="黑体"/>
      <w:b w:val="0"/>
      <w:bCs w:val="0"/>
      <w:spacing w:val="8"/>
      <w:kern w:val="2"/>
      <w:sz w:val="18"/>
      <w:szCs w:val="18"/>
    </w:rPr>
  </w:style>
  <w:style w:type="paragraph" w:customStyle="1" w:styleId="346">
    <w:name w:val="表头文字 Char Char"/>
    <w:basedOn w:val="1"/>
    <w:qFormat/>
    <w:uiPriority w:val="0"/>
    <w:pPr>
      <w:snapToGrid w:val="0"/>
      <w:spacing w:beforeLines="50" w:afterLines="50"/>
      <w:jc w:val="left"/>
    </w:pPr>
    <w:rPr>
      <w:rFonts w:eastAsia="楷体_GB2312"/>
      <w:b/>
      <w:sz w:val="24"/>
      <w:szCs w:val="24"/>
    </w:rPr>
  </w:style>
  <w:style w:type="paragraph" w:customStyle="1" w:styleId="347">
    <w:name w:val="样式3"/>
    <w:basedOn w:val="4"/>
    <w:qFormat/>
    <w:uiPriority w:val="0"/>
    <w:pPr>
      <w:spacing w:line="240" w:lineRule="auto"/>
      <w:jc w:val="center"/>
    </w:pPr>
    <w:rPr>
      <w:rFonts w:ascii="宋体" w:hAnsi="宋体"/>
      <w:kern w:val="2"/>
    </w:rPr>
  </w:style>
  <w:style w:type="paragraph" w:customStyle="1" w:styleId="348">
    <w:name w:val="样式4"/>
    <w:basedOn w:val="4"/>
    <w:qFormat/>
    <w:uiPriority w:val="0"/>
    <w:pPr>
      <w:spacing w:line="240" w:lineRule="auto"/>
      <w:jc w:val="center"/>
    </w:pPr>
    <w:rPr>
      <w:rFonts w:ascii="宋体" w:hAnsi="宋体"/>
      <w:kern w:val="2"/>
      <w:sz w:val="21"/>
      <w:szCs w:val="21"/>
    </w:rPr>
  </w:style>
  <w:style w:type="paragraph" w:customStyle="1" w:styleId="349">
    <w:name w:val="标4"/>
    <w:basedOn w:val="7"/>
    <w:next w:val="1"/>
    <w:qFormat/>
    <w:uiPriority w:val="0"/>
    <w:pPr>
      <w:keepNext w:val="0"/>
      <w:keepLines w:val="0"/>
      <w:tabs>
        <w:tab w:val="left" w:pos="1418"/>
      </w:tabs>
      <w:overflowPunct w:val="0"/>
      <w:autoSpaceDE w:val="0"/>
      <w:autoSpaceDN w:val="0"/>
      <w:adjustRightInd w:val="0"/>
      <w:spacing w:before="0" w:after="0" w:line="560" w:lineRule="exact"/>
      <w:jc w:val="left"/>
    </w:pPr>
    <w:rPr>
      <w:rFonts w:eastAsia="宋体"/>
      <w:b w:val="0"/>
      <w:bCs w:val="0"/>
      <w:szCs w:val="20"/>
      <w:lang w:val="zh-CN"/>
    </w:rPr>
  </w:style>
  <w:style w:type="paragraph" w:customStyle="1" w:styleId="350">
    <w:name w:val="标3"/>
    <w:basedOn w:val="6"/>
    <w:next w:val="1"/>
    <w:qFormat/>
    <w:uiPriority w:val="0"/>
    <w:pPr>
      <w:spacing w:before="0" w:after="0" w:line="360" w:lineRule="auto"/>
      <w:jc w:val="left"/>
    </w:pPr>
    <w:rPr>
      <w:rFonts w:ascii="宋体" w:hAnsi="宋体" w:cs="Times New Roman"/>
      <w:b w:val="0"/>
      <w:sz w:val="24"/>
      <w:szCs w:val="24"/>
      <w:lang w:val="zh-CN"/>
    </w:rPr>
  </w:style>
  <w:style w:type="paragraph" w:customStyle="1" w:styleId="351">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2">
    <w:name w:val="xl66"/>
    <w:basedOn w:val="1"/>
    <w:qFormat/>
    <w:uiPriority w:val="0"/>
    <w:pPr>
      <w:widowControl/>
      <w:pBdr>
        <w:bottom w:val="single" w:color="auto" w:sz="8" w:space="0"/>
      </w:pBdr>
      <w:spacing w:before="100" w:beforeAutospacing="1" w:after="100" w:afterAutospacing="1" w:line="536" w:lineRule="exact"/>
      <w:ind w:firstLine="200" w:firstLineChars="200"/>
      <w:jc w:val="center"/>
    </w:pPr>
    <w:rPr>
      <w:rFonts w:ascii="宋体" w:hAnsi="宋体" w:eastAsia="仿宋_GB2312"/>
      <w:b/>
      <w:bCs/>
      <w:spacing w:val="1"/>
      <w:kern w:val="0"/>
      <w:sz w:val="16"/>
      <w:szCs w:val="16"/>
    </w:rPr>
  </w:style>
  <w:style w:type="paragraph" w:customStyle="1" w:styleId="353">
    <w:name w:val="xl67"/>
    <w:basedOn w:val="1"/>
    <w:qFormat/>
    <w:uiPriority w:val="0"/>
    <w:pPr>
      <w:widowControl/>
      <w:pBdr>
        <w:top w:val="single" w:color="auto" w:sz="8" w:space="0"/>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4">
    <w:name w:val="xl68"/>
    <w:basedOn w:val="1"/>
    <w:qFormat/>
    <w:uiPriority w:val="0"/>
    <w:pPr>
      <w:widowControl/>
      <w:pBdr>
        <w:top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5">
    <w:name w:val="xl69"/>
    <w:basedOn w:val="1"/>
    <w:qFormat/>
    <w:uiPriority w:val="0"/>
    <w:pPr>
      <w:widowControl/>
      <w:pBdr>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6">
    <w:name w:val="xl70"/>
    <w:basedOn w:val="1"/>
    <w:qFormat/>
    <w:uiPriority w:val="0"/>
    <w:pPr>
      <w:widowControl/>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7">
    <w:name w:val="xl71"/>
    <w:basedOn w:val="1"/>
    <w:qFormat/>
    <w:uiPriority w:val="0"/>
    <w:pPr>
      <w:widowControl/>
      <w:pBdr>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8">
    <w:name w:val="xl72"/>
    <w:basedOn w:val="1"/>
    <w:qFormat/>
    <w:uiPriority w:val="0"/>
    <w:pPr>
      <w:widowControl/>
      <w:pBdr>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9">
    <w:name w:val="xl73"/>
    <w:basedOn w:val="1"/>
    <w:qFormat/>
    <w:uiPriority w:val="0"/>
    <w:pPr>
      <w:widowControl/>
      <w:pBdr>
        <w:top w:val="single" w:color="auto" w:sz="8"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0">
    <w:name w:val="xl74"/>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1">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2">
    <w:name w:val="xl76"/>
    <w:basedOn w:val="1"/>
    <w:qFormat/>
    <w:uiPriority w:val="0"/>
    <w:pPr>
      <w:widowControl/>
      <w:pBdr>
        <w:top w:val="single" w:color="auto" w:sz="8" w:space="0"/>
        <w:left w:val="single" w:color="auto" w:sz="4"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4">
    <w:name w:val="xl78"/>
    <w:basedOn w:val="1"/>
    <w:qFormat/>
    <w:uiPriority w:val="0"/>
    <w:pPr>
      <w:widowControl/>
      <w:pBdr>
        <w:top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5">
    <w:name w:val="xl79"/>
    <w:basedOn w:val="1"/>
    <w:qFormat/>
    <w:uiPriority w:val="0"/>
    <w:pPr>
      <w:widowControl/>
      <w:pBdr>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6">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8">
    <w:name w:val="xl82"/>
    <w:basedOn w:val="1"/>
    <w:qFormat/>
    <w:uiPriority w:val="0"/>
    <w:pPr>
      <w:widowControl/>
      <w:pBdr>
        <w:top w:val="single" w:color="auto" w:sz="4" w:space="0"/>
        <w:left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9">
    <w:name w:val="xl83"/>
    <w:basedOn w:val="1"/>
    <w:qFormat/>
    <w:uiPriority w:val="0"/>
    <w:pPr>
      <w:widowControl/>
      <w:pBdr>
        <w:left w:val="single" w:color="auto" w:sz="4" w:space="0"/>
        <w:bottom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0">
    <w:name w:val="xl84"/>
    <w:basedOn w:val="1"/>
    <w:qFormat/>
    <w:uiPriority w:val="0"/>
    <w:pPr>
      <w:widowControl/>
      <w:pBdr>
        <w:top w:val="single" w:color="auto" w:sz="4" w:space="0"/>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1">
    <w:name w:val="xl85"/>
    <w:basedOn w:val="1"/>
    <w:qFormat/>
    <w:uiPriority w:val="0"/>
    <w:pPr>
      <w:widowControl/>
      <w:pBdr>
        <w:top w:val="single" w:color="auto" w:sz="4"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3">
    <w:name w:val="xl87"/>
    <w:basedOn w:val="1"/>
    <w:qFormat/>
    <w:uiPriority w:val="0"/>
    <w:pPr>
      <w:widowControl/>
      <w:pBdr>
        <w:top w:val="single" w:color="auto" w:sz="4" w:space="0"/>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4">
    <w:name w:val="xl88"/>
    <w:basedOn w:val="1"/>
    <w:qFormat/>
    <w:uiPriority w:val="0"/>
    <w:pPr>
      <w:widowControl/>
      <w:pBdr>
        <w:top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5">
    <w:name w:val="xl89"/>
    <w:basedOn w:val="1"/>
    <w:qFormat/>
    <w:uiPriority w:val="0"/>
    <w:pPr>
      <w:widowControl/>
      <w:pBdr>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6">
    <w:name w:val="xl90"/>
    <w:basedOn w:val="1"/>
    <w:qFormat/>
    <w:uiPriority w:val="0"/>
    <w:pPr>
      <w:widowControl/>
      <w:pBdr>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7">
    <w:name w:val="xl91"/>
    <w:basedOn w:val="1"/>
    <w:qFormat/>
    <w:uiPriority w:val="0"/>
    <w:pPr>
      <w:widowControl/>
      <w:pBdr>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8">
    <w:name w:val="xl92"/>
    <w:basedOn w:val="1"/>
    <w:qFormat/>
    <w:uiPriority w:val="0"/>
    <w:pPr>
      <w:widowControl/>
      <w:pBdr>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9">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0">
    <w:name w:val="xl94"/>
    <w:basedOn w:val="1"/>
    <w:qFormat/>
    <w:uiPriority w:val="0"/>
    <w:pPr>
      <w:widowControl/>
      <w:pBdr>
        <w:lef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1">
    <w:name w:val="xl95"/>
    <w:basedOn w:val="1"/>
    <w:qFormat/>
    <w:uiPriority w:val="0"/>
    <w:pPr>
      <w:widowControl/>
      <w:pBdr>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2">
    <w:name w:val="xl96"/>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3">
    <w:name w:val="xl97"/>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4">
    <w:name w:val="xl98"/>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5">
    <w:name w:val="xl99"/>
    <w:basedOn w:val="1"/>
    <w:qFormat/>
    <w:uiPriority w:val="0"/>
    <w:pPr>
      <w:widowControl/>
      <w:pBdr>
        <w:left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6">
    <w:name w:val="xl100"/>
    <w:basedOn w:val="1"/>
    <w:qFormat/>
    <w:uiPriority w:val="0"/>
    <w:pPr>
      <w:widowControl/>
      <w:pBdr>
        <w:top w:val="single" w:color="auto" w:sz="4" w:space="0"/>
        <w:left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7">
    <w:name w:val="xl101"/>
    <w:basedOn w:val="1"/>
    <w:qFormat/>
    <w:uiPriority w:val="0"/>
    <w:pPr>
      <w:widowControl/>
      <w:pBdr>
        <w:left w:val="single" w:color="auto" w:sz="8" w:space="0"/>
        <w:bottom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8">
    <w:name w:val="xl102"/>
    <w:basedOn w:val="1"/>
    <w:qFormat/>
    <w:uiPriority w:val="0"/>
    <w:pPr>
      <w:widowControl/>
      <w:pBdr>
        <w:top w:val="single" w:color="auto" w:sz="4" w:space="0"/>
        <w:left w:val="single" w:color="auto" w:sz="4" w:space="0"/>
        <w:bottom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9">
    <w:name w:val="xl103"/>
    <w:basedOn w:val="1"/>
    <w:qFormat/>
    <w:uiPriority w:val="0"/>
    <w:pPr>
      <w:widowControl/>
      <w:pBdr>
        <w:top w:val="single" w:color="auto" w:sz="4" w:space="0"/>
        <w:bottom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90">
    <w:name w:val="标正文"/>
    <w:basedOn w:val="1"/>
    <w:qFormat/>
    <w:uiPriority w:val="0"/>
    <w:pPr>
      <w:tabs>
        <w:tab w:val="left" w:pos="4760"/>
      </w:tabs>
      <w:adjustRightInd w:val="0"/>
      <w:spacing w:line="305" w:lineRule="auto"/>
      <w:ind w:left="280" w:leftChars="100" w:right="280" w:rightChars="100" w:firstLine="560" w:firstLineChars="200"/>
      <w:textAlignment w:val="baseline"/>
    </w:pPr>
    <w:rPr>
      <w:rFonts w:eastAsia="长城仿宋体"/>
      <w:spacing w:val="1"/>
      <w:kern w:val="0"/>
      <w:sz w:val="28"/>
    </w:rPr>
  </w:style>
  <w:style w:type="paragraph" w:customStyle="1" w:styleId="391">
    <w:name w:val="表4小"/>
    <w:basedOn w:val="392"/>
    <w:qFormat/>
    <w:uiPriority w:val="0"/>
    <w:rPr>
      <w:sz w:val="24"/>
    </w:rPr>
  </w:style>
  <w:style w:type="paragraph" w:customStyle="1" w:styleId="392">
    <w:name w:val="表5"/>
    <w:basedOn w:val="393"/>
    <w:qFormat/>
    <w:uiPriority w:val="0"/>
    <w:rPr>
      <w:sz w:val="21"/>
    </w:rPr>
  </w:style>
  <w:style w:type="paragraph" w:customStyle="1" w:styleId="393">
    <w:name w:val="表格1"/>
    <w:basedOn w:val="45"/>
    <w:qFormat/>
    <w:uiPriority w:val="0"/>
    <w:pPr>
      <w:spacing w:beforeLines="80" w:afterLines="80" w:line="240" w:lineRule="auto"/>
      <w:ind w:right="0" w:firstLine="0" w:firstLineChars="0"/>
      <w:jc w:val="center"/>
    </w:pPr>
    <w:rPr>
      <w:rFonts w:ascii="黑体" w:hAnsi="Courier New" w:eastAsia="黑体" w:cs="Times New Roman"/>
      <w:sz w:val="24"/>
      <w:lang w:val="zh-CN"/>
    </w:rPr>
  </w:style>
  <w:style w:type="paragraph" w:customStyle="1" w:styleId="394">
    <w:name w:val="表"/>
    <w:qFormat/>
    <w:uiPriority w:val="0"/>
    <w:pPr>
      <w:jc w:val="center"/>
    </w:pPr>
    <w:rPr>
      <w:rFonts w:ascii="楷体_GB2312" w:hAnsi="Times New Roman" w:eastAsia="楷体_GB2312" w:cs="Times New Roman"/>
      <w:sz w:val="21"/>
      <w:lang w:val="en-US" w:eastAsia="zh-CN" w:bidi="ar-SA"/>
    </w:rPr>
  </w:style>
  <w:style w:type="paragraph" w:customStyle="1" w:styleId="395">
    <w:name w:val="正  文"/>
    <w:basedOn w:val="1"/>
    <w:qFormat/>
    <w:uiPriority w:val="0"/>
    <w:pPr>
      <w:spacing w:line="360" w:lineRule="auto"/>
      <w:ind w:firstLine="200" w:firstLineChars="200"/>
    </w:pPr>
    <w:rPr>
      <w:sz w:val="24"/>
      <w:szCs w:val="24"/>
    </w:rPr>
  </w:style>
  <w:style w:type="paragraph" w:customStyle="1" w:styleId="396">
    <w:name w:val="1.1.1.1A"/>
    <w:basedOn w:val="1"/>
    <w:qFormat/>
    <w:uiPriority w:val="0"/>
    <w:pPr>
      <w:tabs>
        <w:tab w:val="left" w:pos="1134"/>
        <w:tab w:val="left" w:pos="1843"/>
      </w:tabs>
      <w:adjustRightInd w:val="0"/>
      <w:snapToGrid w:val="0"/>
      <w:spacing w:line="440" w:lineRule="exact"/>
      <w:ind w:left="523" w:leftChars="223" w:hanging="300" w:hangingChars="300"/>
      <w:textAlignment w:val="baseline"/>
    </w:pPr>
    <w:rPr>
      <w:rFonts w:ascii="宋体" w:hAnsi="宋体"/>
      <w:kern w:val="0"/>
      <w:sz w:val="24"/>
    </w:rPr>
  </w:style>
  <w:style w:type="paragraph" w:customStyle="1" w:styleId="397">
    <w:name w:val="10"/>
    <w:basedOn w:val="34"/>
    <w:qFormat/>
    <w:uiPriority w:val="0"/>
    <w:pPr>
      <w:tabs>
        <w:tab w:val="left" w:pos="1191"/>
      </w:tabs>
      <w:adjustRightInd w:val="0"/>
      <w:snapToGrid w:val="0"/>
      <w:spacing w:after="0" w:line="460" w:lineRule="exact"/>
      <w:ind w:left="1191" w:hanging="709"/>
      <w:jc w:val="left"/>
    </w:pPr>
    <w:rPr>
      <w:rFonts w:ascii="宋体" w:hAnsi="宋体" w:cs="Arial"/>
      <w:snapToGrid w:val="0"/>
      <w:kern w:val="0"/>
      <w:sz w:val="24"/>
      <w:szCs w:val="24"/>
    </w:rPr>
  </w:style>
  <w:style w:type="paragraph" w:customStyle="1" w:styleId="398">
    <w:name w:val="样式 表头 + Times New Roman Char"/>
    <w:basedOn w:val="298"/>
    <w:link w:val="399"/>
    <w:qFormat/>
    <w:uiPriority w:val="0"/>
    <w:pPr>
      <w:spacing w:line="300" w:lineRule="auto"/>
      <w:ind w:firstLine="150" w:firstLineChars="150"/>
      <w:jc w:val="both"/>
      <w:textAlignment w:val="baseline"/>
    </w:pPr>
    <w:rPr>
      <w:rFonts w:hAnsi="黑体" w:eastAsia="宋体" w:cs="Courier New"/>
      <w:b w:val="0"/>
      <w:spacing w:val="1"/>
      <w:kern w:val="28"/>
      <w:sz w:val="24"/>
      <w:szCs w:val="21"/>
    </w:rPr>
  </w:style>
  <w:style w:type="character" w:customStyle="1" w:styleId="399">
    <w:name w:val="样式 表头 + Times New Roman Char Char"/>
    <w:link w:val="398"/>
    <w:qFormat/>
    <w:uiPriority w:val="0"/>
    <w:rPr>
      <w:rFonts w:ascii="黑体" w:hAnsi="黑体" w:eastAsia="宋体" w:cs="Courier New"/>
      <w:spacing w:val="1"/>
      <w:kern w:val="28"/>
      <w:sz w:val="24"/>
      <w:szCs w:val="21"/>
      <w:lang w:val="en-US" w:eastAsia="zh-CN" w:bidi="ar-SA"/>
    </w:rPr>
  </w:style>
  <w:style w:type="paragraph" w:customStyle="1" w:styleId="400">
    <w:name w:val="样式 表头 + Times New Roman 小四 Char"/>
    <w:basedOn w:val="298"/>
    <w:link w:val="401"/>
    <w:qFormat/>
    <w:uiPriority w:val="0"/>
    <w:pPr>
      <w:spacing w:line="355" w:lineRule="auto"/>
      <w:ind w:firstLine="100" w:firstLineChars="100"/>
      <w:jc w:val="both"/>
      <w:textAlignment w:val="baseline"/>
    </w:pPr>
    <w:rPr>
      <w:rFonts w:hAnsi="黑体" w:cs="Courier New"/>
      <w:b w:val="0"/>
      <w:spacing w:val="1"/>
      <w:kern w:val="28"/>
      <w:sz w:val="24"/>
      <w:szCs w:val="21"/>
    </w:rPr>
  </w:style>
  <w:style w:type="character" w:customStyle="1" w:styleId="401">
    <w:name w:val="样式 表头 + Times New Roman 小四 Char Char"/>
    <w:link w:val="400"/>
    <w:qFormat/>
    <w:uiPriority w:val="0"/>
    <w:rPr>
      <w:rFonts w:ascii="黑体" w:hAnsi="黑体" w:eastAsia="黑体" w:cs="Courier New"/>
      <w:spacing w:val="1"/>
      <w:kern w:val="28"/>
      <w:sz w:val="24"/>
      <w:szCs w:val="21"/>
      <w:lang w:val="en-US" w:eastAsia="zh-CN" w:bidi="ar-SA"/>
    </w:rPr>
  </w:style>
  <w:style w:type="paragraph" w:customStyle="1" w:styleId="402">
    <w:name w:val="样式 表文 + 段前: 0.3 行 段后: 0.3 行"/>
    <w:basedOn w:val="1"/>
    <w:qFormat/>
    <w:uiPriority w:val="0"/>
    <w:pPr>
      <w:adjustRightInd w:val="0"/>
      <w:snapToGrid w:val="0"/>
      <w:spacing w:beforeLines="30" w:afterLines="30"/>
      <w:ind w:left="-25" w:leftChars="-25" w:right="-25" w:rightChars="-25"/>
      <w:jc w:val="center"/>
      <w:textAlignment w:val="baseline"/>
    </w:pPr>
    <w:rPr>
      <w:rFonts w:ascii="宋体" w:hAnsi="宋体" w:eastAsia="楷体_GB2312" w:cs="宋体"/>
      <w:kern w:val="28"/>
    </w:rPr>
  </w:style>
  <w:style w:type="paragraph" w:customStyle="1" w:styleId="403">
    <w:name w:val="样式 首行缩进:  2 字符2"/>
    <w:basedOn w:val="1"/>
    <w:qFormat/>
    <w:uiPriority w:val="0"/>
    <w:pPr>
      <w:adjustRightInd w:val="0"/>
      <w:snapToGrid w:val="0"/>
      <w:spacing w:line="355" w:lineRule="auto"/>
      <w:ind w:firstLine="564" w:firstLineChars="200"/>
      <w:textAlignment w:val="baseline"/>
    </w:pPr>
    <w:rPr>
      <w:rFonts w:ascii="宋体" w:hAnsi="宋体" w:eastAsia="仿宋_GB2312" w:cs="宋体"/>
      <w:spacing w:val="1"/>
      <w:kern w:val="28"/>
      <w:sz w:val="28"/>
    </w:rPr>
  </w:style>
  <w:style w:type="paragraph" w:customStyle="1" w:styleId="404">
    <w:name w:val="样式 标题 3标题4标题 3 CharH3l3CTBOD 0h3sect1.2.33rd level3Le..."/>
    <w:basedOn w:val="6"/>
    <w:qFormat/>
    <w:uiPriority w:val="0"/>
    <w:pPr>
      <w:spacing w:beforeLines="20" w:afterLines="20" w:line="240" w:lineRule="auto"/>
      <w:jc w:val="left"/>
    </w:pPr>
    <w:rPr>
      <w:rFonts w:ascii="宋体" w:hAnsi="宋体" w:eastAsia="黑体" w:cs="宋体"/>
      <w:color w:val="000000"/>
      <w:sz w:val="21"/>
      <w:szCs w:val="21"/>
      <w:lang w:val="zh-CN"/>
    </w:rPr>
  </w:style>
  <w:style w:type="paragraph" w:customStyle="1" w:styleId="405">
    <w:name w:val="样式 黑体 小四"/>
    <w:basedOn w:val="1"/>
    <w:qFormat/>
    <w:uiPriority w:val="0"/>
    <w:pPr>
      <w:spacing w:beforeLines="30" w:after="60" w:line="560" w:lineRule="exact"/>
      <w:ind w:firstLine="600" w:firstLineChars="250"/>
    </w:pPr>
    <w:rPr>
      <w:rFonts w:ascii="黑体" w:eastAsia="黑体" w:cs="宋体"/>
      <w:sz w:val="24"/>
      <w:szCs w:val="28"/>
      <w:lang w:bidi="ar-AE"/>
    </w:rPr>
  </w:style>
  <w:style w:type="character" w:customStyle="1" w:styleId="406">
    <w:name w:val="样式 黑体 小四 Char"/>
    <w:qFormat/>
    <w:uiPriority w:val="0"/>
    <w:rPr>
      <w:rFonts w:ascii="黑体" w:eastAsia="黑体" w:cs="宋体"/>
      <w:kern w:val="2"/>
      <w:sz w:val="24"/>
      <w:szCs w:val="24"/>
      <w:lang w:val="en-US" w:eastAsia="zh-CN" w:bidi="ar-AE"/>
    </w:rPr>
  </w:style>
  <w:style w:type="character" w:customStyle="1" w:styleId="407">
    <w:name w:val="样式 样式 首行缩进:  2 字符2 + 首行缩进:  2 字符 Char"/>
    <w:qFormat/>
    <w:uiPriority w:val="0"/>
    <w:rPr>
      <w:rFonts w:ascii="仿宋_GB2312" w:eastAsia="仿宋_GB2312" w:cs="宋体"/>
      <w:kern w:val="2"/>
      <w:sz w:val="28"/>
      <w:szCs w:val="28"/>
      <w:lang w:val="en-US" w:eastAsia="zh-CN" w:bidi="ar-AE"/>
    </w:rPr>
  </w:style>
  <w:style w:type="paragraph" w:customStyle="1" w:styleId="408">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szCs w:val="24"/>
    </w:rPr>
  </w:style>
  <w:style w:type="paragraph" w:customStyle="1" w:styleId="409">
    <w:name w:val="标书巻号"/>
    <w:basedOn w:val="4"/>
    <w:qFormat/>
    <w:uiPriority w:val="0"/>
    <w:pPr>
      <w:keepNext w:val="0"/>
      <w:keepLines w:val="0"/>
      <w:spacing w:before="0" w:after="0" w:line="240" w:lineRule="auto"/>
      <w:jc w:val="center"/>
    </w:pPr>
    <w:rPr>
      <w:rFonts w:ascii="黑体" w:eastAsia="黑体"/>
      <w:color w:val="00CCFF"/>
      <w:sz w:val="52"/>
      <w:szCs w:val="52"/>
    </w:rPr>
  </w:style>
  <w:style w:type="paragraph" w:customStyle="1" w:styleId="410">
    <w:name w:val="6"/>
    <w:basedOn w:val="1"/>
    <w:qFormat/>
    <w:uiPriority w:val="0"/>
    <w:pPr>
      <w:ind w:firstLine="17"/>
    </w:pPr>
    <w:rPr>
      <w:rFonts w:ascii="宋体"/>
      <w:color w:val="00CCFF"/>
      <w:kern w:val="0"/>
      <w:sz w:val="28"/>
    </w:rPr>
  </w:style>
  <w:style w:type="character" w:customStyle="1" w:styleId="411">
    <w:name w:val="巻内1号标题 Char Char"/>
    <w:qFormat/>
    <w:uiPriority w:val="0"/>
    <w:rPr>
      <w:rFonts w:ascii="黑体" w:eastAsia="黑体"/>
      <w:color w:val="FF0000"/>
      <w:sz w:val="36"/>
      <w:szCs w:val="36"/>
      <w:lang w:val="en-US" w:eastAsia="zh-CN" w:bidi="ar-SA"/>
    </w:rPr>
  </w:style>
  <w:style w:type="paragraph" w:customStyle="1" w:styleId="412">
    <w:name w:val="巻内2号标题"/>
    <w:basedOn w:val="6"/>
    <w:next w:val="1"/>
    <w:qFormat/>
    <w:uiPriority w:val="0"/>
    <w:pPr>
      <w:tabs>
        <w:tab w:val="left" w:pos="2730"/>
      </w:tabs>
      <w:topLinePunct/>
      <w:adjustRightInd w:val="0"/>
      <w:spacing w:beforeLines="50" w:afterLines="50" w:line="240" w:lineRule="auto"/>
      <w:jc w:val="left"/>
    </w:pPr>
    <w:rPr>
      <w:rFonts w:ascii="宋体" w:hAnsi="宋体" w:cs="Times New Roman"/>
      <w:color w:val="000000"/>
      <w:kern w:val="0"/>
      <w:szCs w:val="24"/>
      <w:lang w:val="zh-CN"/>
    </w:rPr>
  </w:style>
  <w:style w:type="paragraph" w:customStyle="1" w:styleId="413">
    <w:name w:val="巻内标题3"/>
    <w:basedOn w:val="7"/>
    <w:next w:val="1"/>
    <w:qFormat/>
    <w:uiPriority w:val="0"/>
    <w:pPr>
      <w:tabs>
        <w:tab w:val="left" w:pos="5890"/>
        <w:tab w:val="left" w:leader="middleDot" w:pos="8108"/>
      </w:tabs>
      <w:adjustRightInd w:val="0"/>
      <w:spacing w:beforeLines="25" w:afterLines="25" w:line="240" w:lineRule="auto"/>
    </w:pPr>
    <w:rPr>
      <w:rFonts w:ascii="宋体" w:hAnsi="宋体" w:eastAsia="宋体"/>
      <w:bCs w:val="0"/>
      <w:color w:val="000000"/>
      <w:kern w:val="0"/>
      <w:sz w:val="24"/>
      <w:szCs w:val="24"/>
      <w:lang w:val="zh-CN"/>
    </w:rPr>
  </w:style>
  <w:style w:type="paragraph" w:customStyle="1" w:styleId="414">
    <w:name w:val="样式 正文文本缩进 3正文文字缩进2字符 + 首行缩进:  2 字符"/>
    <w:basedOn w:val="70"/>
    <w:qFormat/>
    <w:uiPriority w:val="0"/>
    <w:pPr>
      <w:adjustRightInd w:val="0"/>
      <w:spacing w:after="0"/>
      <w:ind w:left="0" w:leftChars="0" w:firstLine="420" w:firstLineChars="200"/>
      <w:jc w:val="left"/>
    </w:pPr>
    <w:rPr>
      <w:color w:val="3366FF"/>
      <w:kern w:val="0"/>
      <w:sz w:val="21"/>
      <w:szCs w:val="21"/>
    </w:rPr>
  </w:style>
  <w:style w:type="paragraph" w:customStyle="1" w:styleId="415">
    <w:name w:val="页脚cht"/>
    <w:basedOn w:val="55"/>
    <w:qFormat/>
    <w:uiPriority w:val="0"/>
    <w:pPr>
      <w:spacing w:beforeLines="20"/>
      <w:jc w:val="center"/>
    </w:pPr>
    <w:rPr>
      <w:sz w:val="21"/>
      <w:lang w:val="zh-CN"/>
    </w:rPr>
  </w:style>
  <w:style w:type="paragraph" w:customStyle="1" w:styleId="416">
    <w:name w:val="4"/>
    <w:basedOn w:val="1"/>
    <w:next w:val="45"/>
    <w:qFormat/>
    <w:uiPriority w:val="0"/>
    <w:pPr>
      <w:snapToGrid w:val="0"/>
      <w:spacing w:beforeLines="20"/>
    </w:pPr>
    <w:rPr>
      <w:rFonts w:ascii="宋体" w:hAnsi="Courier New"/>
      <w:sz w:val="24"/>
      <w:szCs w:val="24"/>
    </w:rPr>
  </w:style>
  <w:style w:type="paragraph" w:customStyle="1" w:styleId="417">
    <w:name w:val="表文字"/>
    <w:basedOn w:val="1"/>
    <w:qFormat/>
    <w:uiPriority w:val="0"/>
    <w:pPr>
      <w:jc w:val="center"/>
    </w:pPr>
    <w:rPr>
      <w:rFonts w:eastAsia="仿宋_GB2312"/>
      <w:sz w:val="24"/>
    </w:rPr>
  </w:style>
  <w:style w:type="paragraph" w:customStyle="1" w:styleId="418">
    <w:name w:val="一级标题"/>
    <w:basedOn w:val="1"/>
    <w:qFormat/>
    <w:uiPriority w:val="0"/>
    <w:pPr>
      <w:adjustRightInd w:val="0"/>
      <w:snapToGrid w:val="0"/>
      <w:spacing w:line="440" w:lineRule="exact"/>
      <w:jc w:val="center"/>
      <w:outlineLvl w:val="0"/>
    </w:pPr>
    <w:rPr>
      <w:rFonts w:ascii="宋体" w:hAnsi="宋体"/>
      <w:b/>
      <w:sz w:val="30"/>
      <w:szCs w:val="32"/>
    </w:rPr>
  </w:style>
  <w:style w:type="paragraph" w:customStyle="1" w:styleId="419">
    <w:name w:val="fo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0">
    <w:name w:val="默认段落字体 Para Char Char Char Char Char Char Char Char Char Char"/>
    <w:basedOn w:val="1"/>
    <w:qFormat/>
    <w:uiPriority w:val="0"/>
    <w:pPr>
      <w:snapToGrid w:val="0"/>
      <w:spacing w:line="360" w:lineRule="auto"/>
      <w:ind w:firstLine="200" w:firstLineChars="200"/>
    </w:pPr>
    <w:rPr>
      <w:rFonts w:eastAsia="仿宋_GB2312"/>
      <w:sz w:val="24"/>
      <w:szCs w:val="24"/>
    </w:rPr>
  </w:style>
  <w:style w:type="character" w:customStyle="1" w:styleId="421">
    <w:name w:val="1 Char"/>
    <w:qFormat/>
    <w:uiPriority w:val="0"/>
    <w:rPr>
      <w:rFonts w:eastAsia="宋体"/>
      <w:kern w:val="2"/>
      <w:sz w:val="24"/>
      <w:lang w:val="en-US" w:eastAsia="zh-CN" w:bidi="ar-SA"/>
    </w:rPr>
  </w:style>
  <w:style w:type="paragraph" w:customStyle="1" w:styleId="422">
    <w:name w:val="样式 标题 2标题 2（LT） + Times New Roman 段前: 12 磅 段后: 6 磅 行距: 1.5 ..."/>
    <w:basedOn w:val="5"/>
    <w:qFormat/>
    <w:uiPriority w:val="0"/>
    <w:pPr>
      <w:tabs>
        <w:tab w:val="left" w:pos="992"/>
      </w:tabs>
      <w:spacing w:before="240" w:after="120" w:line="360" w:lineRule="auto"/>
      <w:ind w:left="992" w:hanging="567"/>
    </w:pPr>
    <w:rPr>
      <w:rFonts w:ascii="Times New Roman" w:hAnsi="Times New Roman" w:cs="宋体"/>
      <w:szCs w:val="20"/>
    </w:rPr>
  </w:style>
  <w:style w:type="paragraph" w:customStyle="1" w:styleId="423">
    <w:name w:val="样式 标题 3 + 非加宽量 / 紧缩量"/>
    <w:basedOn w:val="6"/>
    <w:qFormat/>
    <w:uiPriority w:val="0"/>
    <w:pPr>
      <w:autoSpaceDE w:val="0"/>
      <w:autoSpaceDN w:val="0"/>
      <w:adjustRightInd w:val="0"/>
      <w:spacing w:before="0" w:after="0" w:line="460" w:lineRule="exact"/>
    </w:pPr>
    <w:rPr>
      <w:rFonts w:ascii="宋体" w:hAnsi="宋体" w:cs="Times New Roman"/>
      <w:kern w:val="28"/>
      <w:sz w:val="28"/>
      <w:szCs w:val="28"/>
      <w:lang w:val="zh-CN"/>
    </w:rPr>
  </w:style>
  <w:style w:type="paragraph" w:customStyle="1" w:styleId="424">
    <w:name w:val="表格文字（DMS）"/>
    <w:basedOn w:val="1"/>
    <w:qFormat/>
    <w:uiPriority w:val="0"/>
    <w:pPr>
      <w:snapToGrid w:val="0"/>
      <w:spacing w:beforeLines="20" w:afterLines="20"/>
      <w:ind w:left="-105" w:leftChars="-50" w:right="-105" w:rightChars="-50"/>
      <w:jc w:val="center"/>
      <w:textAlignment w:val="center"/>
    </w:pPr>
    <w:rPr>
      <w:rFonts w:cs="宋体"/>
      <w:szCs w:val="21"/>
    </w:rPr>
  </w:style>
  <w:style w:type="paragraph" w:customStyle="1" w:styleId="425">
    <w:name w:val="样式 样式 标题 4 + 首行缩进:  0 厘米 + 右侧:  1 字符"/>
    <w:basedOn w:val="1"/>
    <w:qFormat/>
    <w:uiPriority w:val="0"/>
    <w:pPr>
      <w:keepNext/>
      <w:keepLines/>
      <w:tabs>
        <w:tab w:val="left" w:pos="5890"/>
        <w:tab w:val="left" w:leader="middleDot" w:pos="8108"/>
      </w:tabs>
      <w:spacing w:before="100"/>
      <w:ind w:right="210" w:rightChars="100"/>
      <w:outlineLvl w:val="3"/>
    </w:pPr>
    <w:rPr>
      <w:rFonts w:ascii="Arial" w:hAnsi="Arial" w:cs="宋体"/>
      <w:b/>
      <w:bCs/>
      <w:color w:val="000000"/>
      <w:spacing w:val="20"/>
      <w:kern w:val="0"/>
      <w:sz w:val="24"/>
    </w:rPr>
  </w:style>
  <w:style w:type="paragraph" w:customStyle="1" w:styleId="426">
    <w:name w:val="样式 标题 4 + 首行缩进:  0 厘米"/>
    <w:basedOn w:val="7"/>
    <w:qFormat/>
    <w:uiPriority w:val="0"/>
    <w:pPr>
      <w:tabs>
        <w:tab w:val="left" w:pos="5890"/>
        <w:tab w:val="left" w:leader="middleDot" w:pos="8108"/>
      </w:tabs>
      <w:spacing w:before="220" w:after="120" w:line="223" w:lineRule="auto"/>
      <w:ind w:left="100" w:leftChars="100" w:right="100" w:rightChars="100"/>
    </w:pPr>
    <w:rPr>
      <w:rFonts w:eastAsia="宋体" w:cs="宋体"/>
      <w:color w:val="000000"/>
      <w:spacing w:val="20"/>
      <w:kern w:val="0"/>
      <w:sz w:val="24"/>
      <w:szCs w:val="20"/>
      <w:lang w:val="zh-CN"/>
    </w:rPr>
  </w:style>
  <w:style w:type="paragraph" w:customStyle="1" w:styleId="427">
    <w:name w:val="正文（宋） Char Char Char"/>
    <w:basedOn w:val="1"/>
    <w:qFormat/>
    <w:uiPriority w:val="0"/>
    <w:pPr>
      <w:snapToGrid w:val="0"/>
      <w:spacing w:before="100" w:after="100" w:line="360" w:lineRule="auto"/>
      <w:ind w:firstLine="420" w:firstLineChars="200"/>
    </w:pPr>
    <w:rPr>
      <w:color w:val="000000"/>
      <w:kern w:val="0"/>
      <w:szCs w:val="21"/>
    </w:rPr>
  </w:style>
  <w:style w:type="character" w:customStyle="1" w:styleId="428">
    <w:name w:val="Char Char7"/>
    <w:qFormat/>
    <w:uiPriority w:val="0"/>
    <w:rPr>
      <w:rFonts w:eastAsia="宋体"/>
      <w:kern w:val="2"/>
      <w:sz w:val="18"/>
      <w:lang w:val="en-US" w:eastAsia="zh-CN" w:bidi="ar-SA"/>
    </w:rPr>
  </w:style>
  <w:style w:type="character" w:customStyle="1" w:styleId="429">
    <w:name w:val="Char Char11"/>
    <w:qFormat/>
    <w:uiPriority w:val="0"/>
    <w:rPr>
      <w:rFonts w:ascii="宋体" w:eastAsia="宋体"/>
      <w:kern w:val="2"/>
      <w:sz w:val="24"/>
      <w:lang w:val="en-US" w:eastAsia="zh-CN" w:bidi="ar-SA"/>
    </w:rPr>
  </w:style>
  <w:style w:type="paragraph" w:customStyle="1" w:styleId="430">
    <w:name w:val="Char Char Char1 Char"/>
    <w:basedOn w:val="1"/>
    <w:qFormat/>
    <w:uiPriority w:val="0"/>
    <w:pPr>
      <w:spacing w:line="360" w:lineRule="auto"/>
      <w:ind w:firstLine="200" w:firstLineChars="200"/>
    </w:pPr>
    <w:rPr>
      <w:sz w:val="24"/>
    </w:rPr>
  </w:style>
  <w:style w:type="character" w:customStyle="1" w:styleId="431">
    <w:name w:val="陈雅峰 Char"/>
    <w:link w:val="432"/>
    <w:qFormat/>
    <w:locked/>
    <w:uiPriority w:val="0"/>
    <w:rPr>
      <w:rFonts w:ascii="宋体" w:hAnsi="宋体"/>
      <w:kern w:val="2"/>
      <w:sz w:val="28"/>
      <w:szCs w:val="28"/>
      <w:lang w:bidi="ar-SA"/>
    </w:rPr>
  </w:style>
  <w:style w:type="paragraph" w:customStyle="1" w:styleId="432">
    <w:name w:val="陈雅峰"/>
    <w:basedOn w:val="86"/>
    <w:link w:val="431"/>
    <w:qFormat/>
    <w:uiPriority w:val="0"/>
    <w:pPr>
      <w:spacing w:line="360" w:lineRule="auto"/>
      <w:ind w:firstLine="100" w:firstLineChars="100"/>
    </w:pPr>
    <w:rPr>
      <w:rFonts w:ascii="宋体" w:eastAsia="Times New Roman"/>
      <w:sz w:val="28"/>
    </w:rPr>
  </w:style>
  <w:style w:type="character" w:customStyle="1" w:styleId="433">
    <w:name w:val="1.1 Char Char"/>
    <w:qFormat/>
    <w:uiPriority w:val="0"/>
    <w:rPr>
      <w:rFonts w:ascii="黑体" w:hAnsi="宋体" w:eastAsia="黑体"/>
      <w:sz w:val="30"/>
      <w:szCs w:val="32"/>
      <w:lang w:val="en-US" w:eastAsia="zh-CN" w:bidi="ar-SA"/>
    </w:rPr>
  </w:style>
  <w:style w:type="character" w:customStyle="1" w:styleId="434">
    <w:name w:val="正文首行缩进 2 Char"/>
    <w:basedOn w:val="219"/>
    <w:qFormat/>
    <w:uiPriority w:val="0"/>
    <w:rPr>
      <w:rFonts w:ascii="仿宋_GB2312" w:eastAsia="仿宋_GB2312"/>
      <w:kern w:val="2"/>
      <w:sz w:val="32"/>
      <w:lang w:val="en-US" w:eastAsia="zh-CN" w:bidi="ar-SA"/>
    </w:rPr>
  </w:style>
  <w:style w:type="paragraph" w:customStyle="1" w:styleId="435">
    <w:name w:val="5"/>
    <w:basedOn w:val="1"/>
    <w:next w:val="34"/>
    <w:qFormat/>
    <w:uiPriority w:val="0"/>
    <w:pPr>
      <w:autoSpaceDE w:val="0"/>
      <w:autoSpaceDN w:val="0"/>
      <w:adjustRightInd w:val="0"/>
      <w:jc w:val="center"/>
    </w:pPr>
    <w:rPr>
      <w:rFonts w:ascii="宋体" w:hAnsi="宋体"/>
      <w:color w:val="000000"/>
      <w:sz w:val="24"/>
      <w:szCs w:val="24"/>
    </w:rPr>
  </w:style>
  <w:style w:type="paragraph" w:customStyle="1" w:styleId="436">
    <w:name w:val="二级标题（标书）"/>
    <w:basedOn w:val="1"/>
    <w:link w:val="437"/>
    <w:qFormat/>
    <w:uiPriority w:val="0"/>
    <w:pPr>
      <w:spacing w:before="240" w:after="240"/>
      <w:outlineLvl w:val="1"/>
    </w:pPr>
    <w:rPr>
      <w:rFonts w:eastAsia="黑体"/>
      <w:b/>
      <w:sz w:val="30"/>
      <w:szCs w:val="32"/>
    </w:rPr>
  </w:style>
  <w:style w:type="character" w:customStyle="1" w:styleId="437">
    <w:name w:val="二级标题（标书） Char"/>
    <w:link w:val="436"/>
    <w:qFormat/>
    <w:uiPriority w:val="0"/>
    <w:rPr>
      <w:rFonts w:eastAsia="黑体"/>
      <w:b/>
      <w:kern w:val="2"/>
      <w:sz w:val="30"/>
      <w:szCs w:val="32"/>
      <w:lang w:val="en-US" w:eastAsia="zh-CN" w:bidi="ar-SA"/>
    </w:rPr>
  </w:style>
  <w:style w:type="character" w:customStyle="1" w:styleId="438">
    <w:name w:val="1.1.1 标题 3"/>
    <w:qFormat/>
    <w:uiPriority w:val="0"/>
    <w:rPr>
      <w:rFonts w:eastAsia="宋体"/>
      <w:b/>
      <w:bCs/>
      <w:sz w:val="28"/>
      <w:szCs w:val="28"/>
      <w:lang w:val="en-US" w:eastAsia="zh-CN" w:bidi="ar-SA"/>
    </w:rPr>
  </w:style>
  <w:style w:type="character" w:customStyle="1" w:styleId="439">
    <w:name w:val="表格标题 Char"/>
    <w:link w:val="440"/>
    <w:qFormat/>
    <w:locked/>
    <w:uiPriority w:val="0"/>
    <w:rPr>
      <w:rFonts w:ascii="仿宋_GB2312" w:hAnsi="宋体" w:eastAsia="宋体" w:cs="宋体"/>
      <w:b/>
      <w:spacing w:val="2"/>
      <w:kern w:val="2"/>
      <w:sz w:val="28"/>
      <w:szCs w:val="28"/>
      <w:lang w:val="en-US" w:eastAsia="zh-CN" w:bidi="ar-SA"/>
    </w:rPr>
  </w:style>
  <w:style w:type="paragraph" w:customStyle="1" w:styleId="440">
    <w:name w:val="表格标题"/>
    <w:basedOn w:val="4"/>
    <w:link w:val="439"/>
    <w:qFormat/>
    <w:uiPriority w:val="0"/>
    <w:pPr>
      <w:keepNext w:val="0"/>
      <w:keepLines w:val="0"/>
      <w:tabs>
        <w:tab w:val="left" w:pos="420"/>
      </w:tabs>
      <w:spacing w:before="40" w:after="60" w:line="240" w:lineRule="auto"/>
      <w:ind w:firstLine="200" w:firstLineChars="200"/>
      <w:jc w:val="left"/>
      <w:outlineLvl w:val="9"/>
    </w:pPr>
    <w:rPr>
      <w:rFonts w:ascii="仿宋_GB2312" w:hAnsi="宋体" w:cs="宋体"/>
      <w:bCs w:val="0"/>
      <w:spacing w:val="2"/>
      <w:kern w:val="2"/>
      <w:sz w:val="28"/>
      <w:szCs w:val="28"/>
    </w:rPr>
  </w:style>
  <w:style w:type="paragraph" w:customStyle="1" w:styleId="441">
    <w:name w:val="表格文字1"/>
    <w:basedOn w:val="4"/>
    <w:qFormat/>
    <w:uiPriority w:val="0"/>
    <w:pPr>
      <w:keepNext w:val="0"/>
      <w:keepLines w:val="0"/>
      <w:tabs>
        <w:tab w:val="left" w:pos="420"/>
      </w:tabs>
      <w:spacing w:before="0" w:after="0" w:line="320" w:lineRule="exact"/>
      <w:ind w:firstLine="200" w:firstLineChars="200"/>
      <w:jc w:val="center"/>
      <w:outlineLvl w:val="9"/>
    </w:pPr>
    <w:rPr>
      <w:b w:val="0"/>
      <w:bCs w:val="0"/>
      <w:kern w:val="2"/>
      <w:sz w:val="21"/>
      <w:szCs w:val="21"/>
    </w:rPr>
  </w:style>
  <w:style w:type="paragraph" w:customStyle="1" w:styleId="442">
    <w:name w:val="样式 小四 右侧:  0.6 厘米 行距: 1.5 倍行距"/>
    <w:basedOn w:val="1"/>
    <w:qFormat/>
    <w:uiPriority w:val="0"/>
    <w:pPr>
      <w:ind w:right="341" w:firstLine="448" w:firstLineChars="200"/>
    </w:pPr>
    <w:rPr>
      <w:spacing w:val="-8"/>
    </w:rPr>
  </w:style>
  <w:style w:type="paragraph" w:customStyle="1" w:styleId="443">
    <w:name w:val="表格居中"/>
    <w:qFormat/>
    <w:uiPriority w:val="0"/>
    <w:pPr>
      <w:widowControl w:val="0"/>
      <w:jc w:val="center"/>
    </w:pPr>
    <w:rPr>
      <w:rFonts w:ascii="宋体" w:hAnsi="宋体" w:eastAsia="宋体" w:cs="宋体"/>
      <w:bCs/>
      <w:kern w:val="2"/>
      <w:sz w:val="21"/>
      <w:szCs w:val="21"/>
      <w:lang w:val="en-US" w:eastAsia="zh-CN" w:bidi="ar-SA"/>
    </w:rPr>
  </w:style>
  <w:style w:type="paragraph" w:customStyle="1" w:styleId="444">
    <w:name w:val="样式 居中 首行缩进:  2 字符 段前: 6 磅 段后: 6 磅"/>
    <w:basedOn w:val="1"/>
    <w:qFormat/>
    <w:uiPriority w:val="0"/>
    <w:pPr>
      <w:jc w:val="center"/>
    </w:pPr>
    <w:rPr>
      <w:rFonts w:cs="宋体"/>
    </w:rPr>
  </w:style>
  <w:style w:type="paragraph" w:customStyle="1" w:styleId="445">
    <w:name w:val="样式 首行缩进:  0.74 厘米"/>
    <w:basedOn w:val="1"/>
    <w:qFormat/>
    <w:uiPriority w:val="0"/>
    <w:pPr>
      <w:adjustRightInd w:val="0"/>
      <w:spacing w:line="360" w:lineRule="auto"/>
      <w:ind w:firstLine="452" w:firstLineChars="200"/>
    </w:pPr>
    <w:rPr>
      <w:rFonts w:cs="宋体"/>
      <w:spacing w:val="8"/>
      <w:szCs w:val="21"/>
    </w:rPr>
  </w:style>
  <w:style w:type="paragraph" w:customStyle="1" w:styleId="446">
    <w:name w:val="样式5"/>
    <w:basedOn w:val="1"/>
    <w:link w:val="447"/>
    <w:qFormat/>
    <w:uiPriority w:val="0"/>
    <w:pPr>
      <w:spacing w:line="480" w:lineRule="exact"/>
      <w:ind w:left="204" w:leftChars="100" w:right="-392" w:rightChars="-192" w:firstLine="549" w:firstLineChars="200"/>
    </w:pPr>
    <w:rPr>
      <w:rFonts w:ascii="宋体" w:hAnsi="宋体"/>
      <w:color w:val="000000"/>
      <w:spacing w:val="12"/>
      <w:sz w:val="28"/>
      <w:szCs w:val="28"/>
    </w:rPr>
  </w:style>
  <w:style w:type="character" w:customStyle="1" w:styleId="447">
    <w:name w:val="样式5 Char"/>
    <w:link w:val="446"/>
    <w:qFormat/>
    <w:uiPriority w:val="0"/>
    <w:rPr>
      <w:rFonts w:ascii="宋体" w:hAnsi="宋体" w:eastAsia="宋体"/>
      <w:color w:val="000000"/>
      <w:spacing w:val="12"/>
      <w:kern w:val="2"/>
      <w:sz w:val="28"/>
      <w:szCs w:val="28"/>
      <w:lang w:val="en-US" w:eastAsia="zh-CN" w:bidi="ar-SA"/>
    </w:rPr>
  </w:style>
  <w:style w:type="character" w:customStyle="1" w:styleId="448">
    <w:name w:val="样式9 Char Char Char Char Char Char"/>
    <w:qFormat/>
    <w:uiPriority w:val="0"/>
    <w:rPr>
      <w:rFonts w:eastAsia="宋体"/>
      <w:kern w:val="2"/>
      <w:sz w:val="24"/>
      <w:szCs w:val="24"/>
      <w:lang w:val="en-US" w:eastAsia="zh-CN" w:bidi="ar-SA"/>
    </w:rPr>
  </w:style>
  <w:style w:type="paragraph" w:customStyle="1" w:styleId="449">
    <w:name w:val="样式 正文首行缩进 2 + 首行缩进:  2 字符"/>
    <w:basedOn w:val="87"/>
    <w:qFormat/>
    <w:uiPriority w:val="0"/>
    <w:pPr>
      <w:spacing w:after="0"/>
      <w:ind w:left="0" w:leftChars="0" w:firstLine="200"/>
    </w:pPr>
    <w:rPr>
      <w:rFonts w:cs="宋体"/>
      <w:sz w:val="24"/>
      <w:szCs w:val="20"/>
    </w:rPr>
  </w:style>
  <w:style w:type="character" w:customStyle="1" w:styleId="450">
    <w:name w:val="表头 Char Char Char"/>
    <w:link w:val="451"/>
    <w:qFormat/>
    <w:uiPriority w:val="0"/>
    <w:rPr>
      <w:rFonts w:ascii="宋体" w:hAnsi="宋体" w:eastAsia="宋体"/>
      <w:b/>
      <w:kern w:val="32"/>
      <w:sz w:val="21"/>
      <w:szCs w:val="21"/>
      <w:lang w:val="en-US" w:eastAsia="zh-CN" w:bidi="ar-SA"/>
    </w:rPr>
  </w:style>
  <w:style w:type="paragraph" w:customStyle="1" w:styleId="451">
    <w:name w:val="表头 Char Char"/>
    <w:basedOn w:val="1"/>
    <w:link w:val="450"/>
    <w:qFormat/>
    <w:uiPriority w:val="0"/>
    <w:pPr>
      <w:adjustRightInd w:val="0"/>
      <w:snapToGrid w:val="0"/>
      <w:spacing w:before="120" w:after="120" w:line="460" w:lineRule="atLeast"/>
      <w:jc w:val="center"/>
    </w:pPr>
    <w:rPr>
      <w:rFonts w:ascii="宋体" w:hAnsi="宋体"/>
      <w:b/>
      <w:kern w:val="32"/>
      <w:szCs w:val="21"/>
    </w:rPr>
  </w:style>
  <w:style w:type="paragraph" w:customStyle="1" w:styleId="452">
    <w:name w:val="样式11"/>
    <w:basedOn w:val="1"/>
    <w:qFormat/>
    <w:uiPriority w:val="0"/>
    <w:pPr>
      <w:adjustRightInd w:val="0"/>
      <w:snapToGrid w:val="0"/>
      <w:spacing w:line="360" w:lineRule="auto"/>
      <w:ind w:firstLine="480" w:firstLineChars="200"/>
    </w:pPr>
    <w:rPr>
      <w:rFonts w:eastAsia="黑体"/>
      <w:sz w:val="24"/>
      <w:szCs w:val="24"/>
    </w:rPr>
  </w:style>
  <w:style w:type="paragraph" w:customStyle="1" w:styleId="453">
    <w:name w:val="样式12"/>
    <w:basedOn w:val="1"/>
    <w:qFormat/>
    <w:uiPriority w:val="0"/>
    <w:pPr>
      <w:adjustRightInd w:val="0"/>
      <w:snapToGrid w:val="0"/>
      <w:jc w:val="center"/>
    </w:pPr>
    <w:rPr>
      <w:rFonts w:cs="宋体"/>
      <w:szCs w:val="21"/>
    </w:rPr>
  </w:style>
  <w:style w:type="character" w:customStyle="1" w:styleId="454">
    <w:name w:val="Char Char32"/>
    <w:qFormat/>
    <w:uiPriority w:val="0"/>
    <w:rPr>
      <w:rFonts w:ascii="Times New Roman" w:hAnsi="Times New Roman"/>
      <w:bCs/>
      <w:color w:val="000000"/>
      <w:kern w:val="2"/>
      <w:sz w:val="32"/>
      <w:szCs w:val="28"/>
    </w:rPr>
  </w:style>
  <w:style w:type="character" w:customStyle="1" w:styleId="455">
    <w:name w:val="Char Char31"/>
    <w:qFormat/>
    <w:uiPriority w:val="0"/>
    <w:rPr>
      <w:rFonts w:ascii="Arial" w:hAnsi="Arial"/>
      <w:bCs/>
      <w:color w:val="000000"/>
      <w:kern w:val="2"/>
      <w:sz w:val="32"/>
      <w:szCs w:val="24"/>
    </w:rPr>
  </w:style>
  <w:style w:type="paragraph" w:customStyle="1" w:styleId="456">
    <w:name w:val="样式 样式 标题 2 + 首行缩进:  2 字符 + 首行缩进:  2 字符"/>
    <w:basedOn w:val="1"/>
    <w:qFormat/>
    <w:uiPriority w:val="0"/>
    <w:pPr>
      <w:keepNext/>
      <w:keepLines/>
      <w:spacing w:line="360" w:lineRule="auto"/>
      <w:ind w:firstLine="562" w:firstLineChars="200"/>
      <w:outlineLvl w:val="1"/>
    </w:pPr>
    <w:rPr>
      <w:rFonts w:ascii="Arial" w:hAnsi="Arial" w:eastAsia="新宋体" w:cs="宋体"/>
      <w:b/>
      <w:bCs/>
      <w:sz w:val="28"/>
    </w:rPr>
  </w:style>
  <w:style w:type="paragraph" w:customStyle="1" w:styleId="457">
    <w:name w:val="样式 样式 首行缩进:  2 字符 + 首行缩进:  2 字符1"/>
    <w:basedOn w:val="1"/>
    <w:qFormat/>
    <w:uiPriority w:val="0"/>
    <w:pPr>
      <w:adjustRightInd w:val="0"/>
      <w:spacing w:line="360" w:lineRule="auto"/>
      <w:ind w:firstLine="512" w:firstLineChars="200"/>
    </w:pPr>
    <w:rPr>
      <w:rFonts w:cs="宋体"/>
      <w:spacing w:val="8"/>
      <w:sz w:val="24"/>
    </w:rPr>
  </w:style>
  <w:style w:type="character" w:customStyle="1" w:styleId="458">
    <w:name w:val="表格（y） Char"/>
    <w:link w:val="459"/>
    <w:qFormat/>
    <w:locked/>
    <w:uiPriority w:val="0"/>
    <w:rPr>
      <w:rFonts w:ascii="宋体" w:hAnsi="宋体"/>
      <w:spacing w:val="8"/>
      <w:kern w:val="2"/>
      <w:sz w:val="21"/>
      <w:lang w:bidi="ar-SA"/>
    </w:rPr>
  </w:style>
  <w:style w:type="paragraph" w:customStyle="1" w:styleId="459">
    <w:name w:val="表格（y）"/>
    <w:basedOn w:val="4"/>
    <w:link w:val="458"/>
    <w:qFormat/>
    <w:uiPriority w:val="0"/>
    <w:pPr>
      <w:keepNext w:val="0"/>
      <w:keepLines w:val="0"/>
      <w:tabs>
        <w:tab w:val="left" w:pos="420"/>
      </w:tabs>
      <w:adjustRightInd w:val="0"/>
      <w:spacing w:before="0" w:after="0" w:line="280" w:lineRule="exact"/>
      <w:jc w:val="center"/>
      <w:outlineLvl w:val="9"/>
    </w:pPr>
    <w:rPr>
      <w:rFonts w:ascii="宋体" w:hAnsi="宋体" w:eastAsia="Times New Roman"/>
      <w:b w:val="0"/>
      <w:bCs w:val="0"/>
      <w:spacing w:val="8"/>
      <w:kern w:val="2"/>
      <w:sz w:val="21"/>
      <w:szCs w:val="20"/>
    </w:rPr>
  </w:style>
  <w:style w:type="paragraph" w:customStyle="1" w:styleId="460">
    <w:name w:val="样式标题 2"/>
    <w:basedOn w:val="5"/>
    <w:qFormat/>
    <w:uiPriority w:val="0"/>
    <w:pPr>
      <w:spacing w:before="120" w:after="120" w:line="500" w:lineRule="exact"/>
    </w:pPr>
    <w:rPr>
      <w:rFonts w:ascii="黑体" w:hAnsi="宋体" w:cs="宋体"/>
      <w:b w:val="0"/>
      <w:bCs w:val="0"/>
      <w:sz w:val="30"/>
      <w:szCs w:val="30"/>
    </w:rPr>
  </w:style>
  <w:style w:type="paragraph" w:customStyle="1" w:styleId="461">
    <w:name w:val="样式 小四 行距: 1.5 倍行距"/>
    <w:basedOn w:val="1"/>
    <w:next w:val="1"/>
    <w:qFormat/>
    <w:uiPriority w:val="0"/>
    <w:pPr>
      <w:autoSpaceDE w:val="0"/>
      <w:autoSpaceDN w:val="0"/>
      <w:adjustRightInd w:val="0"/>
      <w:spacing w:beforeLines="50" w:line="360" w:lineRule="auto"/>
      <w:ind w:firstLine="510"/>
    </w:pPr>
    <w:rPr>
      <w:rFonts w:ascii="宋体" w:hAnsi="宋体"/>
      <w:spacing w:val="8"/>
      <w:szCs w:val="21"/>
    </w:rPr>
  </w:style>
  <w:style w:type="paragraph" w:customStyle="1" w:styleId="462">
    <w:name w:val="样式 正文缩进 + 行距: 1.5 倍行距"/>
    <w:basedOn w:val="1"/>
    <w:next w:val="1"/>
    <w:qFormat/>
    <w:uiPriority w:val="0"/>
    <w:pPr>
      <w:autoSpaceDE w:val="0"/>
      <w:autoSpaceDN w:val="0"/>
      <w:adjustRightInd w:val="0"/>
      <w:spacing w:before="240" w:line="280" w:lineRule="exact"/>
      <w:jc w:val="center"/>
    </w:pPr>
    <w:rPr>
      <w:rFonts w:ascii="宋体" w:hAnsi="宋体"/>
      <w:spacing w:val="8"/>
      <w:sz w:val="24"/>
    </w:rPr>
  </w:style>
  <w:style w:type="paragraph" w:customStyle="1" w:styleId="463">
    <w:name w:val="hzh(正文)"/>
    <w:basedOn w:val="1"/>
    <w:qFormat/>
    <w:uiPriority w:val="0"/>
    <w:pPr>
      <w:adjustRightInd w:val="0"/>
      <w:snapToGrid w:val="0"/>
      <w:spacing w:line="360" w:lineRule="auto"/>
      <w:ind w:firstLine="480" w:firstLineChars="200"/>
    </w:pPr>
    <w:rPr>
      <w:sz w:val="24"/>
    </w:rPr>
  </w:style>
  <w:style w:type="paragraph" w:customStyle="1" w:styleId="464">
    <w:name w:val="样式 标题 2标题 2（cht）标题 2 Char Char Char标题 2 Char Char + Times New..."/>
    <w:basedOn w:val="5"/>
    <w:qFormat/>
    <w:uiPriority w:val="0"/>
    <w:pPr>
      <w:spacing w:before="120" w:after="120" w:line="540" w:lineRule="exact"/>
    </w:pPr>
    <w:rPr>
      <w:rFonts w:ascii="Times New Roman" w:hAnsi="Times New Roman" w:cs="宋体"/>
      <w:b w:val="0"/>
      <w:sz w:val="30"/>
      <w:szCs w:val="20"/>
    </w:rPr>
  </w:style>
  <w:style w:type="paragraph" w:customStyle="1" w:styleId="465">
    <w:name w:val="抬头"/>
    <w:basedOn w:val="1"/>
    <w:next w:val="34"/>
    <w:qFormat/>
    <w:uiPriority w:val="0"/>
    <w:pPr>
      <w:spacing w:beforeLines="200" w:line="360" w:lineRule="auto"/>
      <w:jc w:val="center"/>
    </w:pPr>
    <w:rPr>
      <w:b/>
      <w:bCs/>
      <w:sz w:val="28"/>
      <w:szCs w:val="24"/>
    </w:rPr>
  </w:style>
  <w:style w:type="paragraph" w:customStyle="1" w:styleId="466">
    <w:name w:val="默认段落字体 Para Char Char Char Char Char Char1 Char"/>
    <w:basedOn w:val="1"/>
    <w:qFormat/>
    <w:uiPriority w:val="0"/>
    <w:pPr>
      <w:snapToGrid w:val="0"/>
      <w:spacing w:line="360" w:lineRule="auto"/>
      <w:ind w:firstLine="200" w:firstLineChars="200"/>
    </w:pPr>
    <w:rPr>
      <w:rFonts w:eastAsia="仿宋_GB2312"/>
      <w:sz w:val="24"/>
      <w:szCs w:val="24"/>
    </w:rPr>
  </w:style>
  <w:style w:type="character" w:customStyle="1" w:styleId="467">
    <w:name w:val="表格标题 Char1"/>
    <w:qFormat/>
    <w:uiPriority w:val="0"/>
    <w:rPr>
      <w:rFonts w:ascii="仿宋_GB2312" w:hAnsi="宋体" w:eastAsia="宋体"/>
      <w:b/>
      <w:sz w:val="21"/>
      <w:szCs w:val="21"/>
      <w:lang w:val="en-US" w:eastAsia="zh-CN" w:bidi="ar-SA"/>
    </w:rPr>
  </w:style>
  <w:style w:type="paragraph" w:customStyle="1" w:styleId="468">
    <w:name w:val="样式 标题 3Char标题 3 Char Char标题 3 Char Char标题 3 Char Char Char ...1"/>
    <w:basedOn w:val="6"/>
    <w:link w:val="469"/>
    <w:qFormat/>
    <w:uiPriority w:val="0"/>
    <w:pPr>
      <w:tabs>
        <w:tab w:val="left" w:pos="6720"/>
      </w:tabs>
      <w:spacing w:before="120" w:after="120" w:line="180" w:lineRule="auto"/>
      <w:jc w:val="left"/>
    </w:pPr>
    <w:rPr>
      <w:rFonts w:ascii="Times New Roman" w:hAnsi="Times New Roman" w:cs="Times New Roman"/>
      <w:color w:val="0000FF"/>
      <w:spacing w:val="8"/>
      <w:sz w:val="30"/>
      <w:szCs w:val="28"/>
    </w:rPr>
  </w:style>
  <w:style w:type="character" w:customStyle="1" w:styleId="469">
    <w:name w:val="样式 标题 3Char标题 3 Char Char标题 3 Char Char标题 3 Char Char Char ...1 Char"/>
    <w:link w:val="468"/>
    <w:qFormat/>
    <w:uiPriority w:val="0"/>
    <w:rPr>
      <w:rFonts w:eastAsia="宋体"/>
      <w:b/>
      <w:bCs/>
      <w:color w:val="0000FF"/>
      <w:spacing w:val="8"/>
      <w:kern w:val="2"/>
      <w:sz w:val="30"/>
      <w:szCs w:val="28"/>
      <w:lang w:val="en-US" w:eastAsia="zh-CN" w:bidi="ar-SA"/>
    </w:rPr>
  </w:style>
  <w:style w:type="paragraph" w:customStyle="1" w:styleId="470">
    <w:name w:val="样式 样式 样式 首行缩进:  2 字符 + 首行缩进:  2 字符1 + 黑色 Char"/>
    <w:basedOn w:val="1"/>
    <w:link w:val="471"/>
    <w:qFormat/>
    <w:uiPriority w:val="0"/>
    <w:pPr>
      <w:ind w:firstLine="512" w:firstLineChars="200"/>
    </w:pPr>
    <w:rPr>
      <w:rFonts w:cs="宋体"/>
      <w:color w:val="000000"/>
      <w:sz w:val="24"/>
      <w:szCs w:val="24"/>
    </w:rPr>
  </w:style>
  <w:style w:type="character" w:customStyle="1" w:styleId="471">
    <w:name w:val="样式 样式 样式 首行缩进:  2 字符 + 首行缩进:  2 字符1 + 黑色 Char Char"/>
    <w:link w:val="470"/>
    <w:qFormat/>
    <w:uiPriority w:val="0"/>
    <w:rPr>
      <w:rFonts w:eastAsia="宋体" w:cs="宋体"/>
      <w:color w:val="000000"/>
      <w:kern w:val="2"/>
      <w:sz w:val="24"/>
      <w:szCs w:val="24"/>
      <w:lang w:val="en-US" w:eastAsia="zh-CN" w:bidi="ar-SA"/>
    </w:rPr>
  </w:style>
  <w:style w:type="paragraph" w:customStyle="1" w:styleId="472">
    <w:name w:val="样式14"/>
    <w:basedOn w:val="440"/>
    <w:qFormat/>
    <w:uiPriority w:val="0"/>
    <w:pPr>
      <w:tabs>
        <w:tab w:val="clear" w:pos="420"/>
      </w:tabs>
      <w:spacing w:before="0" w:after="0"/>
      <w:ind w:firstLine="0" w:firstLineChars="0"/>
      <w:jc w:val="center"/>
    </w:pPr>
    <w:rPr>
      <w:rFonts w:cs="Times New Roman"/>
      <w:spacing w:val="0"/>
      <w:kern w:val="0"/>
      <w:sz w:val="21"/>
      <w:szCs w:val="21"/>
    </w:rPr>
  </w:style>
  <w:style w:type="paragraph" w:customStyle="1" w:styleId="473">
    <w:name w:val="样式 正文缩进 + 小四 首行缩进:  0.75 厘米 行距: 1.5 倍行距"/>
    <w:basedOn w:val="1"/>
    <w:next w:val="1"/>
    <w:qFormat/>
    <w:uiPriority w:val="0"/>
    <w:pPr>
      <w:spacing w:line="180" w:lineRule="auto"/>
      <w:ind w:firstLine="510"/>
    </w:pPr>
    <w:rPr>
      <w:rFonts w:cs="黑体"/>
      <w:spacing w:val="8"/>
      <w:sz w:val="24"/>
      <w:szCs w:val="24"/>
    </w:rPr>
  </w:style>
  <w:style w:type="paragraph" w:customStyle="1" w:styleId="474">
    <w:name w:val="样式 正文文本缩进 3 + 首行缩进:  0.85 厘米"/>
    <w:basedOn w:val="1"/>
    <w:next w:val="1"/>
    <w:qFormat/>
    <w:uiPriority w:val="0"/>
    <w:pPr>
      <w:spacing w:line="180" w:lineRule="auto"/>
      <w:ind w:firstLine="510"/>
    </w:pPr>
    <w:rPr>
      <w:rFonts w:cs="黑体"/>
      <w:spacing w:val="8"/>
      <w:sz w:val="24"/>
      <w:szCs w:val="24"/>
    </w:rPr>
  </w:style>
  <w:style w:type="paragraph" w:customStyle="1" w:styleId="475">
    <w:name w:val="样式13"/>
    <w:basedOn w:val="1"/>
    <w:qFormat/>
    <w:uiPriority w:val="0"/>
    <w:rPr>
      <w:sz w:val="24"/>
      <w:szCs w:val="24"/>
    </w:rPr>
  </w:style>
  <w:style w:type="paragraph" w:customStyle="1" w:styleId="476">
    <w:name w:val="表内文字（左对齐）"/>
    <w:basedOn w:val="248"/>
    <w:qFormat/>
    <w:uiPriority w:val="0"/>
    <w:pPr>
      <w:overflowPunct/>
      <w:autoSpaceDE w:val="0"/>
      <w:autoSpaceDN w:val="0"/>
      <w:snapToGrid/>
      <w:spacing w:before="0" w:after="0" w:line="240" w:lineRule="exact"/>
      <w:ind w:left="-132" w:leftChars="-63" w:right="-94" w:rightChars="-45"/>
      <w:jc w:val="left"/>
    </w:pPr>
    <w:rPr>
      <w:rFonts w:ascii="宋体" w:hAnsi="Courier New"/>
      <w:bCs w:val="0"/>
      <w:kern w:val="0"/>
      <w:szCs w:val="21"/>
    </w:rPr>
  </w:style>
  <w:style w:type="character" w:customStyle="1" w:styleId="477">
    <w:name w:val="正文文本缩进 2 Char"/>
    <w:qFormat/>
    <w:uiPriority w:val="0"/>
    <w:rPr>
      <w:spacing w:val="8"/>
    </w:rPr>
  </w:style>
  <w:style w:type="paragraph" w:customStyle="1" w:styleId="478">
    <w:name w:val="Char1 Char Char2 Char Char Char Char Char Char Char"/>
    <w:basedOn w:val="1"/>
    <w:qFormat/>
    <w:uiPriority w:val="0"/>
    <w:pPr>
      <w:tabs>
        <w:tab w:val="left" w:pos="1280"/>
      </w:tabs>
      <w:snapToGrid w:val="0"/>
      <w:spacing w:line="360" w:lineRule="auto"/>
      <w:ind w:left="200"/>
    </w:pPr>
    <w:rPr>
      <w:rFonts w:eastAsia="仿宋_GB2312" w:cs="宋体"/>
      <w:color w:val="000000"/>
      <w:sz w:val="24"/>
      <w:szCs w:val="24"/>
    </w:rPr>
  </w:style>
  <w:style w:type="paragraph" w:customStyle="1" w:styleId="479">
    <w:name w:val="XW正文"/>
    <w:basedOn w:val="35"/>
    <w:qFormat/>
    <w:uiPriority w:val="0"/>
    <w:pPr>
      <w:adjustRightInd w:val="0"/>
      <w:spacing w:line="360" w:lineRule="auto"/>
      <w:ind w:firstLine="0" w:firstLineChars="0"/>
      <w:jc w:val="left"/>
    </w:pPr>
    <w:rPr>
      <w:rFonts w:ascii="Times New Roman" w:eastAsia="宋体"/>
      <w:kern w:val="0"/>
      <w:sz w:val="24"/>
    </w:rPr>
  </w:style>
  <w:style w:type="paragraph" w:customStyle="1" w:styleId="480">
    <w:name w:val="Char1 Char Char2 Char Char Char Char Char Char Char1"/>
    <w:basedOn w:val="1"/>
    <w:qFormat/>
    <w:uiPriority w:val="0"/>
    <w:pPr>
      <w:tabs>
        <w:tab w:val="left" w:pos="1280"/>
      </w:tabs>
      <w:snapToGrid w:val="0"/>
      <w:spacing w:line="360" w:lineRule="auto"/>
      <w:ind w:left="200"/>
    </w:pPr>
    <w:rPr>
      <w:rFonts w:eastAsia="仿宋_GB2312" w:cs="宋体"/>
      <w:color w:val="000000"/>
      <w:sz w:val="24"/>
      <w:szCs w:val="24"/>
    </w:rPr>
  </w:style>
  <w:style w:type="paragraph" w:customStyle="1" w:styleId="481">
    <w:name w:val="四级标题（标书）"/>
    <w:basedOn w:val="1"/>
    <w:link w:val="482"/>
    <w:qFormat/>
    <w:uiPriority w:val="0"/>
    <w:pPr>
      <w:spacing w:line="500" w:lineRule="exact"/>
      <w:outlineLvl w:val="3"/>
    </w:pPr>
    <w:rPr>
      <w:b/>
      <w:kern w:val="0"/>
      <w:szCs w:val="21"/>
    </w:rPr>
  </w:style>
  <w:style w:type="character" w:customStyle="1" w:styleId="482">
    <w:name w:val="四级标题（标书） Char"/>
    <w:link w:val="481"/>
    <w:qFormat/>
    <w:uiPriority w:val="0"/>
    <w:rPr>
      <w:rFonts w:eastAsia="宋体"/>
      <w:b/>
      <w:sz w:val="21"/>
      <w:szCs w:val="21"/>
      <w:lang w:val="en-US" w:eastAsia="zh-CN" w:bidi="ar-SA"/>
    </w:rPr>
  </w:style>
  <w:style w:type="paragraph" w:customStyle="1" w:styleId="483">
    <w:name w:val="三级标题（标书）"/>
    <w:basedOn w:val="1"/>
    <w:link w:val="484"/>
    <w:qFormat/>
    <w:uiPriority w:val="0"/>
    <w:pPr>
      <w:spacing w:beforeLines="50" w:afterLines="50" w:line="500" w:lineRule="exact"/>
      <w:jc w:val="left"/>
      <w:outlineLvl w:val="2"/>
    </w:pPr>
    <w:rPr>
      <w:b/>
      <w:sz w:val="24"/>
      <w:szCs w:val="30"/>
    </w:rPr>
  </w:style>
  <w:style w:type="character" w:customStyle="1" w:styleId="484">
    <w:name w:val="三级标题（标书） Char"/>
    <w:link w:val="483"/>
    <w:qFormat/>
    <w:uiPriority w:val="0"/>
    <w:rPr>
      <w:rFonts w:eastAsia="宋体"/>
      <w:b/>
      <w:kern w:val="2"/>
      <w:sz w:val="24"/>
      <w:szCs w:val="30"/>
      <w:lang w:val="en-US" w:eastAsia="zh-CN" w:bidi="ar-SA"/>
    </w:rPr>
  </w:style>
  <w:style w:type="paragraph" w:customStyle="1" w:styleId="485">
    <w:name w:val="2timesnewroman5020"/>
    <w:basedOn w:val="1"/>
    <w:qFormat/>
    <w:uiPriority w:val="0"/>
    <w:pPr>
      <w:widowControl/>
      <w:spacing w:line="380" w:lineRule="exact"/>
      <w:jc w:val="left"/>
    </w:pPr>
    <w:rPr>
      <w:rFonts w:ascii="宋体" w:hAnsi="宋体" w:cs="宋体"/>
      <w:kern w:val="0"/>
      <w:sz w:val="24"/>
      <w:szCs w:val="24"/>
    </w:rPr>
  </w:style>
  <w:style w:type="character" w:customStyle="1" w:styleId="486">
    <w:name w:val="标题 2 Char"/>
    <w:qFormat/>
    <w:uiPriority w:val="0"/>
    <w:rPr>
      <w:rFonts w:ascii="宋体" w:eastAsia="宋体"/>
      <w:b/>
      <w:spacing w:val="-2"/>
      <w:sz w:val="28"/>
      <w:lang w:val="en-US" w:eastAsia="zh-CN" w:bidi="ar-SA"/>
    </w:rPr>
  </w:style>
  <w:style w:type="character" w:customStyle="1" w:styleId="487">
    <w:name w:val="aa1"/>
    <w:qFormat/>
    <w:uiPriority w:val="0"/>
    <w:rPr>
      <w:rFonts w:hint="default"/>
      <w:color w:val="000000"/>
      <w:sz w:val="18"/>
      <w:szCs w:val="18"/>
    </w:rPr>
  </w:style>
  <w:style w:type="paragraph" w:customStyle="1" w:styleId="488">
    <w:name w:val="基准标题"/>
    <w:basedOn w:val="34"/>
    <w:next w:val="34"/>
    <w:qFormat/>
    <w:uiPriority w:val="0"/>
    <w:pPr>
      <w:keepNext/>
      <w:keepLines/>
      <w:widowControl/>
      <w:spacing w:after="0" w:line="240" w:lineRule="atLeast"/>
      <w:jc w:val="left"/>
    </w:pPr>
    <w:rPr>
      <w:rFonts w:ascii="Garamond" w:hAnsi="Garamond"/>
      <w:kern w:val="20"/>
    </w:rPr>
  </w:style>
  <w:style w:type="character" w:customStyle="1" w:styleId="489">
    <w:name w:val="样式"/>
    <w:qFormat/>
    <w:uiPriority w:val="0"/>
    <w:rPr>
      <w:rFonts w:ascii="Times New Roman" w:hAnsi="Times New Roman"/>
      <w:u w:val="none"/>
    </w:rPr>
  </w:style>
  <w:style w:type="paragraph" w:customStyle="1" w:styleId="490">
    <w:name w:val="样式 黑体 三号 首行缩进:  2 字符"/>
    <w:basedOn w:val="1"/>
    <w:qFormat/>
    <w:uiPriority w:val="0"/>
    <w:pPr>
      <w:tabs>
        <w:tab w:val="left" w:pos="540"/>
      </w:tabs>
      <w:autoSpaceDE w:val="0"/>
      <w:autoSpaceDN w:val="0"/>
      <w:adjustRightInd w:val="0"/>
      <w:spacing w:line="380" w:lineRule="exact"/>
      <w:ind w:firstLine="672" w:firstLineChars="200"/>
      <w:jc w:val="left"/>
    </w:pPr>
    <w:rPr>
      <w:rFonts w:ascii="黑体" w:eastAsia="黑体" w:cs="宋体"/>
      <w:color w:val="000000"/>
      <w:spacing w:val="8"/>
      <w:sz w:val="32"/>
    </w:rPr>
  </w:style>
  <w:style w:type="character" w:customStyle="1" w:styleId="491">
    <w:name w:val="正文文本 Char"/>
    <w:qFormat/>
    <w:uiPriority w:val="0"/>
    <w:rPr>
      <w:rFonts w:ascii="宋体" w:eastAsia="宋体"/>
      <w:color w:val="FF0000"/>
      <w:kern w:val="2"/>
      <w:sz w:val="21"/>
      <w:szCs w:val="24"/>
      <w:lang w:val="en-US" w:eastAsia="zh-CN" w:bidi="ar-SA"/>
    </w:rPr>
  </w:style>
  <w:style w:type="character" w:customStyle="1" w:styleId="492">
    <w:name w:val="正文文本缩进 Char"/>
    <w:qFormat/>
    <w:uiPriority w:val="0"/>
    <w:rPr>
      <w:rFonts w:eastAsia="宋体"/>
      <w:kern w:val="2"/>
      <w:sz w:val="28"/>
      <w:lang w:val="en-US" w:eastAsia="zh-CN" w:bidi="ar-SA"/>
    </w:rPr>
  </w:style>
  <w:style w:type="character" w:customStyle="1" w:styleId="493">
    <w:name w:val="正文首行缩进 Char"/>
    <w:qFormat/>
    <w:uiPriority w:val="0"/>
    <w:rPr>
      <w:rFonts w:ascii="Times New Roman" w:hAnsi="Times New Roman" w:eastAsia="宋体"/>
      <w:kern w:val="2"/>
      <w:sz w:val="21"/>
      <w:szCs w:val="24"/>
      <w:lang w:val="en-US" w:eastAsia="zh-CN" w:bidi="ar-SA"/>
    </w:rPr>
  </w:style>
  <w:style w:type="character" w:customStyle="1" w:styleId="494">
    <w:name w:val="标题 9 Char"/>
    <w:qFormat/>
    <w:uiPriority w:val="0"/>
    <w:rPr>
      <w:rFonts w:ascii="Arial" w:hAnsi="Arial" w:eastAsia="黑体"/>
      <w:kern w:val="2"/>
      <w:sz w:val="21"/>
      <w:lang w:val="en-US" w:eastAsia="zh-CN" w:bidi="ar-SA"/>
    </w:rPr>
  </w:style>
  <w:style w:type="character" w:customStyle="1" w:styleId="495">
    <w:name w:val="正文文本缩进 3 Char"/>
    <w:qFormat/>
    <w:uiPriority w:val="0"/>
    <w:rPr>
      <w:rFonts w:eastAsia="宋体"/>
      <w:kern w:val="2"/>
      <w:sz w:val="28"/>
      <w:lang w:val="en-US" w:eastAsia="zh-CN" w:bidi="ar-SA"/>
    </w:rPr>
  </w:style>
  <w:style w:type="character" w:customStyle="1" w:styleId="496">
    <w:name w:val="标题 5 Char"/>
    <w:qFormat/>
    <w:uiPriority w:val="0"/>
    <w:rPr>
      <w:rFonts w:ascii="Plotter" w:hAnsi="Plotter" w:eastAsia="宋体"/>
      <w:b/>
      <w:color w:val="000000"/>
      <w:sz w:val="32"/>
      <w:lang w:val="en-US" w:eastAsia="zh-CN" w:bidi="ar-SA"/>
    </w:rPr>
  </w:style>
  <w:style w:type="character" w:customStyle="1" w:styleId="497">
    <w:name w:val="标题 6 Char"/>
    <w:qFormat/>
    <w:uiPriority w:val="0"/>
    <w:rPr>
      <w:rFonts w:ascii="Arial" w:hAnsi="Arial" w:eastAsia="黑体"/>
      <w:b/>
      <w:kern w:val="2"/>
      <w:sz w:val="24"/>
      <w:lang w:val="en-US" w:eastAsia="zh-CN" w:bidi="ar-SA"/>
    </w:rPr>
  </w:style>
  <w:style w:type="paragraph" w:customStyle="1" w:styleId="498">
    <w:name w:val="样式 正文（首行缩进两字） + 首行缩进:  2 字符"/>
    <w:basedOn w:val="2"/>
    <w:qFormat/>
    <w:uiPriority w:val="0"/>
    <w:pPr>
      <w:adjustRightInd w:val="0"/>
      <w:spacing w:line="480" w:lineRule="atLeast"/>
      <w:ind w:firstLine="200"/>
      <w:jc w:val="left"/>
      <w:textAlignment w:val="baseline"/>
    </w:pPr>
    <w:rPr>
      <w:kern w:val="0"/>
      <w:sz w:val="28"/>
      <w:szCs w:val="28"/>
      <w:lang w:val="zh-CN"/>
    </w:rPr>
  </w:style>
  <w:style w:type="paragraph" w:customStyle="1" w:styleId="499">
    <w:name w:val="样式 标题 2 + 首行缩进:  2 字符"/>
    <w:basedOn w:val="5"/>
    <w:qFormat/>
    <w:uiPriority w:val="0"/>
    <w:pPr>
      <w:spacing w:before="0" w:after="0" w:line="360" w:lineRule="auto"/>
      <w:ind w:firstLine="602" w:firstLineChars="200"/>
    </w:pPr>
    <w:rPr>
      <w:rFonts w:eastAsia="新宋体" w:cs="宋体"/>
      <w:b w:val="0"/>
      <w:color w:val="000000"/>
      <w:sz w:val="28"/>
      <w:szCs w:val="20"/>
    </w:rPr>
  </w:style>
  <w:style w:type="paragraph" w:customStyle="1" w:styleId="500">
    <w:name w:val="样式 标题 1 + 居中"/>
    <w:basedOn w:val="4"/>
    <w:qFormat/>
    <w:uiPriority w:val="0"/>
    <w:pPr>
      <w:spacing w:before="0" w:after="0" w:line="360" w:lineRule="auto"/>
      <w:jc w:val="center"/>
    </w:pPr>
    <w:rPr>
      <w:rFonts w:eastAsia="黑体" w:cs="宋体"/>
      <w:sz w:val="36"/>
      <w:szCs w:val="20"/>
    </w:rPr>
  </w:style>
  <w:style w:type="paragraph" w:customStyle="1" w:styleId="501">
    <w:name w:val="样式 样式 标题 3 + 首行缩进:  2 字符 + 首行缩进:  2 字符"/>
    <w:basedOn w:val="502"/>
    <w:qFormat/>
    <w:uiPriority w:val="0"/>
    <w:pPr>
      <w:ind w:firstLine="482"/>
    </w:pPr>
    <w:rPr>
      <w:rFonts w:eastAsia="宋体"/>
    </w:rPr>
  </w:style>
  <w:style w:type="paragraph" w:customStyle="1" w:styleId="502">
    <w:name w:val="样式 标题 3 + 首行缩进:  2 字符"/>
    <w:basedOn w:val="6"/>
    <w:qFormat/>
    <w:uiPriority w:val="0"/>
    <w:pPr>
      <w:spacing w:before="0" w:after="0" w:line="360" w:lineRule="auto"/>
      <w:ind w:firstLine="602" w:firstLineChars="200"/>
      <w:jc w:val="center"/>
    </w:pPr>
    <w:rPr>
      <w:rFonts w:ascii="Times New Roman" w:hAnsi="Times New Roman" w:eastAsia="仿宋_GB2312" w:cs="宋体"/>
      <w:szCs w:val="20"/>
      <w:lang w:val="zh-CN"/>
    </w:rPr>
  </w:style>
  <w:style w:type="paragraph" w:customStyle="1" w:styleId="503">
    <w:name w:val="样式 样式 标题 3 + 首行缩进:  2 字符 + 首行缩进:  2 字符1"/>
    <w:basedOn w:val="502"/>
    <w:qFormat/>
    <w:uiPriority w:val="0"/>
    <w:pPr>
      <w:ind w:firstLine="482"/>
    </w:pPr>
    <w:rPr>
      <w:rFonts w:eastAsia="宋体"/>
    </w:rPr>
  </w:style>
  <w:style w:type="character" w:customStyle="1" w:styleId="504">
    <w:name w:val="Char Char2"/>
    <w:qFormat/>
    <w:locked/>
    <w:uiPriority w:val="0"/>
    <w:rPr>
      <w:rFonts w:ascii="宋体" w:hAnsi="宋体" w:eastAsia="宋体"/>
      <w:kern w:val="2"/>
      <w:sz w:val="28"/>
      <w:lang w:val="en-US" w:eastAsia="zh-CN" w:bidi="ar-SA"/>
    </w:rPr>
  </w:style>
  <w:style w:type="character" w:customStyle="1" w:styleId="505">
    <w:name w:val="Char Char1"/>
    <w:qFormat/>
    <w:locked/>
    <w:uiPriority w:val="0"/>
    <w:rPr>
      <w:rFonts w:ascii="宋体" w:hAnsi="宋体" w:eastAsia="宋体"/>
      <w:kern w:val="2"/>
      <w:sz w:val="21"/>
      <w:szCs w:val="24"/>
      <w:lang w:val="en-US" w:eastAsia="zh-CN" w:bidi="ar-SA"/>
    </w:rPr>
  </w:style>
  <w:style w:type="paragraph" w:customStyle="1" w:styleId="506">
    <w:name w:val="7"/>
    <w:basedOn w:val="1"/>
    <w:semiHidden/>
    <w:qFormat/>
    <w:uiPriority w:val="0"/>
    <w:rPr>
      <w:szCs w:val="24"/>
    </w:rPr>
  </w:style>
  <w:style w:type="paragraph" w:customStyle="1" w:styleId="507">
    <w:name w:val="段落"/>
    <w:basedOn w:val="1"/>
    <w:qFormat/>
    <w:uiPriority w:val="0"/>
    <w:pPr>
      <w:adjustRightInd w:val="0"/>
      <w:snapToGrid w:val="0"/>
      <w:spacing w:before="100" w:beforeAutospacing="1" w:line="480" w:lineRule="exact"/>
      <w:ind w:firstLine="420" w:firstLineChars="150"/>
      <w:jc w:val="left"/>
    </w:pPr>
    <w:rPr>
      <w:rFonts w:ascii="宋体" w:hAnsi="宋体"/>
      <w:bCs/>
      <w:color w:val="000000"/>
      <w:sz w:val="28"/>
      <w:szCs w:val="28"/>
    </w:rPr>
  </w:style>
  <w:style w:type="paragraph" w:customStyle="1" w:styleId="508">
    <w:name w:val="Char Char Char Char Char Char Char Char Char Char"/>
    <w:basedOn w:val="1"/>
    <w:semiHidden/>
    <w:qFormat/>
    <w:uiPriority w:val="0"/>
    <w:rPr>
      <w:szCs w:val="24"/>
    </w:rPr>
  </w:style>
  <w:style w:type="character" w:customStyle="1" w:styleId="509">
    <w:name w:val="表格文字 Char"/>
    <w:basedOn w:val="133"/>
    <w:link w:val="167"/>
    <w:qFormat/>
    <w:locked/>
    <w:uiPriority w:val="0"/>
    <w:rPr>
      <w:rFonts w:ascii="Calibri" w:hAnsi="Calibri" w:eastAsia="宋体" w:cs="Calibri"/>
      <w:kern w:val="2"/>
      <w:sz w:val="21"/>
      <w:szCs w:val="24"/>
      <w:lang w:val="en-US" w:eastAsia="zh-CN" w:bidi="ar-SA"/>
    </w:rPr>
  </w:style>
  <w:style w:type="paragraph" w:customStyle="1" w:styleId="510">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11">
    <w:name w:val="Char Char Char1 Char Char Char1 Char Char Char Char Char Char1 Char Char Char1 Char"/>
    <w:basedOn w:val="1"/>
    <w:qFormat/>
    <w:uiPriority w:val="0"/>
    <w:rPr>
      <w:szCs w:val="24"/>
    </w:rPr>
  </w:style>
  <w:style w:type="paragraph" w:customStyle="1" w:styleId="512">
    <w:name w:val="font14"/>
    <w:basedOn w:val="1"/>
    <w:qFormat/>
    <w:uiPriority w:val="0"/>
    <w:pPr>
      <w:widowControl/>
      <w:spacing w:before="100" w:beforeAutospacing="1" w:after="100" w:afterAutospacing="1"/>
      <w:jc w:val="left"/>
    </w:pPr>
    <w:rPr>
      <w:color w:val="FF0000"/>
      <w:kern w:val="0"/>
      <w:sz w:val="20"/>
    </w:rPr>
  </w:style>
  <w:style w:type="paragraph" w:customStyle="1" w:styleId="5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1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2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2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2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2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2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rPr>
  </w:style>
  <w:style w:type="paragraph" w:customStyle="1" w:styleId="52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52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3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3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3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3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3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53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54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4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4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4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4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4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4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55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5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5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55">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55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57">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8">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0">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1">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6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63">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6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56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6">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6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6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69">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1">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572">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4">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575">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76">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77">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78">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79">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8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81">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82">
    <w:name w:val="xl1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583">
    <w:name w:val="xl1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584">
    <w:name w:val="xl1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85">
    <w:name w:val="xl1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6">
    <w:name w:val="xl1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7">
    <w:name w:val="xl1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8">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89">
    <w:name w:val="xl1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90">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591">
    <w:name w:val="正文文字4 Char Char"/>
    <w:basedOn w:val="133"/>
    <w:qFormat/>
    <w:uiPriority w:val="0"/>
    <w:rPr>
      <w:rFonts w:ascii="宋体"/>
      <w:kern w:val="2"/>
      <w:sz w:val="24"/>
      <w:szCs w:val="24"/>
    </w:rPr>
  </w:style>
  <w:style w:type="character" w:customStyle="1" w:styleId="592">
    <w:name w:val="手改 Char Char"/>
    <w:basedOn w:val="133"/>
    <w:qFormat/>
    <w:uiPriority w:val="0"/>
    <w:rPr>
      <w:rFonts w:ascii="仿宋_GB2312" w:hAnsi="宋体" w:eastAsia="仿宋_GB2312"/>
      <w:kern w:val="2"/>
      <w:sz w:val="24"/>
      <w:szCs w:val="28"/>
    </w:rPr>
  </w:style>
  <w:style w:type="character" w:customStyle="1" w:styleId="593">
    <w:name w:val="Char Char23"/>
    <w:basedOn w:val="133"/>
    <w:qFormat/>
    <w:uiPriority w:val="0"/>
    <w:rPr>
      <w:b/>
      <w:kern w:val="2"/>
      <w:sz w:val="30"/>
      <w:szCs w:val="30"/>
    </w:rPr>
  </w:style>
  <w:style w:type="paragraph" w:customStyle="1" w:styleId="594">
    <w:name w:val="默认段落字体 Para Char Char Char Char Char Char Char"/>
    <w:basedOn w:val="1"/>
    <w:qFormat/>
    <w:uiPriority w:val="0"/>
    <w:pPr>
      <w:adjustRightInd w:val="0"/>
      <w:spacing w:line="360" w:lineRule="auto"/>
      <w:ind w:left="200" w:hanging="200" w:hangingChars="200"/>
    </w:pPr>
    <w:rPr>
      <w:kern w:val="0"/>
      <w:sz w:val="24"/>
    </w:rPr>
  </w:style>
  <w:style w:type="character" w:customStyle="1" w:styleId="595">
    <w:name w:val="标题 Char1"/>
    <w:basedOn w:val="133"/>
    <w:qFormat/>
    <w:uiPriority w:val="0"/>
    <w:rPr>
      <w:rFonts w:ascii="Cambria" w:hAnsi="Cambria" w:cs="Times New Roman"/>
      <w:b/>
      <w:bCs/>
      <w:kern w:val="2"/>
      <w:sz w:val="32"/>
      <w:szCs w:val="32"/>
    </w:rPr>
  </w:style>
  <w:style w:type="paragraph" w:customStyle="1" w:styleId="596">
    <w:name w:val="正文111"/>
    <w:basedOn w:val="1"/>
    <w:qFormat/>
    <w:uiPriority w:val="0"/>
    <w:pPr>
      <w:widowControl/>
      <w:spacing w:line="420" w:lineRule="exact"/>
      <w:ind w:firstLine="480" w:firstLineChars="200"/>
      <w:jc w:val="center"/>
    </w:pPr>
    <w:rPr>
      <w:rFonts w:ascii="Arial" w:hAnsi="Arial" w:cs="Arial Unicode MS"/>
      <w:kern w:val="0"/>
      <w:sz w:val="24"/>
      <w:szCs w:val="24"/>
      <w:lang w:bidi="en-US"/>
    </w:rPr>
  </w:style>
  <w:style w:type="paragraph" w:customStyle="1" w:styleId="597">
    <w:name w:val="标题13"/>
    <w:basedOn w:val="1"/>
    <w:qFormat/>
    <w:uiPriority w:val="0"/>
    <w:pPr>
      <w:widowControl/>
      <w:jc w:val="left"/>
      <w:outlineLvl w:val="0"/>
    </w:pPr>
    <w:rPr>
      <w:rFonts w:ascii="黑体" w:hAnsi="Verdana" w:eastAsia="黑体" w:cs="Arial Unicode MS"/>
      <w:kern w:val="0"/>
      <w:sz w:val="28"/>
      <w:szCs w:val="24"/>
      <w:lang w:eastAsia="en-US" w:bidi="en-US"/>
    </w:rPr>
  </w:style>
  <w:style w:type="paragraph" w:customStyle="1" w:styleId="598">
    <w:name w:val="样式 公正文 + 首行缩进:  2 字符"/>
    <w:basedOn w:val="1"/>
    <w:qFormat/>
    <w:uiPriority w:val="0"/>
    <w:pPr>
      <w:adjustRightInd w:val="0"/>
      <w:snapToGrid w:val="0"/>
      <w:spacing w:line="560" w:lineRule="exact"/>
      <w:ind w:firstLine="200" w:firstLineChars="200"/>
    </w:pPr>
    <w:rPr>
      <w:rFonts w:ascii="宋体" w:hAnsi="宋体" w:eastAsia="仿宋_GB2312" w:cs="宋体"/>
      <w:sz w:val="28"/>
    </w:rPr>
  </w:style>
  <w:style w:type="paragraph" w:customStyle="1" w:styleId="599">
    <w:name w:val="正文21"/>
    <w:basedOn w:val="1"/>
    <w:qFormat/>
    <w:uiPriority w:val="0"/>
    <w:pPr>
      <w:spacing w:line="480" w:lineRule="exact"/>
      <w:ind w:firstLine="200" w:firstLineChars="200"/>
    </w:pPr>
    <w:rPr>
      <w:rFonts w:ascii="宋体" w:hAnsi="宋体"/>
      <w:sz w:val="24"/>
      <w:szCs w:val="24"/>
    </w:rPr>
  </w:style>
  <w:style w:type="paragraph" w:customStyle="1" w:styleId="600">
    <w:name w:val="正文文本缩进1"/>
    <w:basedOn w:val="1"/>
    <w:qFormat/>
    <w:uiPriority w:val="0"/>
    <w:pPr>
      <w:ind w:firstLine="420" w:firstLineChars="150"/>
    </w:pPr>
    <w:rPr>
      <w:sz w:val="28"/>
      <w:szCs w:val="28"/>
    </w:rPr>
  </w:style>
  <w:style w:type="character" w:customStyle="1" w:styleId="601">
    <w:name w:val="Char4 Char"/>
    <w:basedOn w:val="133"/>
    <w:link w:val="174"/>
    <w:qFormat/>
    <w:uiPriority w:val="0"/>
    <w:rPr>
      <w:rFonts w:ascii="Arial" w:hAnsi="Arial" w:eastAsia="宋体" w:cs="Arial"/>
      <w:kern w:val="2"/>
      <w:sz w:val="24"/>
      <w:szCs w:val="24"/>
      <w:lang w:val="en-US" w:eastAsia="zh-CN" w:bidi="ar-SA"/>
    </w:rPr>
  </w:style>
  <w:style w:type="paragraph" w:customStyle="1" w:styleId="602">
    <w:name w:val="列表段落1"/>
    <w:basedOn w:val="1"/>
    <w:qFormat/>
    <w:uiPriority w:val="0"/>
    <w:pPr>
      <w:ind w:firstLine="420" w:firstLineChars="200"/>
    </w:pPr>
    <w:rPr>
      <w:rFonts w:ascii="Calibri" w:hAnsi="Calibri"/>
      <w:szCs w:val="22"/>
    </w:rPr>
  </w:style>
  <w:style w:type="paragraph" w:customStyle="1" w:styleId="603">
    <w:name w:val="样式 标题 2 + 黑色"/>
    <w:basedOn w:val="5"/>
    <w:link w:val="604"/>
    <w:qFormat/>
    <w:uiPriority w:val="0"/>
    <w:pPr>
      <w:tabs>
        <w:tab w:val="left" w:pos="720"/>
      </w:tabs>
      <w:spacing w:before="0" w:after="0" w:line="240" w:lineRule="auto"/>
    </w:pPr>
    <w:rPr>
      <w:rFonts w:ascii="Times New Roman" w:hAnsi="Times New Roman" w:eastAsia="宋体"/>
      <w:bCs w:val="0"/>
      <w:color w:val="000000"/>
      <w:sz w:val="28"/>
    </w:rPr>
  </w:style>
  <w:style w:type="character" w:customStyle="1" w:styleId="604">
    <w:name w:val="样式 标题 2 + 黑色 Char"/>
    <w:basedOn w:val="168"/>
    <w:link w:val="603"/>
    <w:qFormat/>
    <w:uiPriority w:val="0"/>
    <w:rPr>
      <w:rFonts w:ascii="Calibri" w:hAnsi="Calibri" w:eastAsia="宋体" w:cs="Calibri"/>
      <w:b/>
      <w:color w:val="000000"/>
      <w:kern w:val="2"/>
      <w:sz w:val="28"/>
      <w:szCs w:val="32"/>
      <w:lang w:val="en-US" w:eastAsia="zh-CN" w:bidi="ar-SA"/>
    </w:rPr>
  </w:style>
  <w:style w:type="paragraph" w:customStyle="1" w:styleId="605">
    <w:name w:val="Char1"/>
    <w:basedOn w:val="1"/>
    <w:qFormat/>
    <w:uiPriority w:val="0"/>
    <w:pPr>
      <w:spacing w:line="360" w:lineRule="auto"/>
      <w:ind w:firstLine="200" w:firstLineChars="200"/>
    </w:pPr>
    <w:rPr>
      <w:rFonts w:ascii="宋体" w:hAnsi="宋体" w:cs="宋体"/>
      <w:sz w:val="24"/>
      <w:szCs w:val="24"/>
    </w:rPr>
  </w:style>
  <w:style w:type="paragraph" w:customStyle="1" w:styleId="606">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07">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608">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610">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20"/>
    </w:rPr>
  </w:style>
  <w:style w:type="paragraph" w:customStyle="1" w:styleId="611">
    <w:name w:val="xl1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612">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4">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15">
    <w:name w:val="xl1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6">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宋体" w:eastAsia="黑体" w:cs="宋体"/>
      <w:b/>
      <w:bCs/>
      <w:kern w:val="0"/>
      <w:sz w:val="18"/>
      <w:szCs w:val="18"/>
    </w:rPr>
  </w:style>
  <w:style w:type="paragraph" w:customStyle="1" w:styleId="618">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619">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20">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621">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22">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62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24">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5">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26">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27">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28">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18"/>
      <w:szCs w:val="18"/>
    </w:rPr>
  </w:style>
  <w:style w:type="paragraph" w:customStyle="1" w:styleId="629">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30">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31">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32">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33">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4">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35">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6">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7">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38">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39">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40">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41">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kern w:val="0"/>
      <w:sz w:val="18"/>
      <w:szCs w:val="18"/>
    </w:rPr>
  </w:style>
  <w:style w:type="paragraph" w:customStyle="1" w:styleId="642">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64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44">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45">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6">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7">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648">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9">
    <w:name w:val="xl2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0">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1">
    <w:name w:val="font16"/>
    <w:basedOn w:val="1"/>
    <w:qFormat/>
    <w:uiPriority w:val="0"/>
    <w:pPr>
      <w:widowControl/>
      <w:spacing w:before="100" w:beforeAutospacing="1" w:after="100" w:afterAutospacing="1"/>
      <w:jc w:val="left"/>
    </w:pPr>
    <w:rPr>
      <w:b/>
      <w:bCs/>
      <w:kern w:val="0"/>
      <w:sz w:val="20"/>
    </w:rPr>
  </w:style>
  <w:style w:type="character" w:customStyle="1" w:styleId="652">
    <w:name w:val="正文文字 2 Char Char3"/>
    <w:basedOn w:val="133"/>
    <w:qFormat/>
    <w:uiPriority w:val="0"/>
    <w:rPr>
      <w:rFonts w:ascii="Calibri" w:hAnsi="Calibri" w:eastAsia="宋体" w:cs="Calibri"/>
      <w:kern w:val="2"/>
      <w:sz w:val="21"/>
      <w:szCs w:val="24"/>
      <w:lang w:val="en-US" w:eastAsia="zh-CN" w:bidi="ar-SA"/>
    </w:rPr>
  </w:style>
  <w:style w:type="character" w:customStyle="1" w:styleId="653">
    <w:name w:val="apple-style-span"/>
    <w:basedOn w:val="133"/>
    <w:qFormat/>
    <w:uiPriority w:val="0"/>
  </w:style>
  <w:style w:type="character" w:customStyle="1" w:styleId="654">
    <w:name w:val="正文文字缩进 2 Char Char"/>
    <w:basedOn w:val="133"/>
    <w:qFormat/>
    <w:uiPriority w:val="0"/>
    <w:rPr>
      <w:rFonts w:ascii="@O9-PK7484ba-Identity-H" w:hAnsi="Calibri" w:eastAsia="宋体" w:cs="Calibri"/>
      <w:bCs/>
      <w:color w:val="000000"/>
      <w:sz w:val="24"/>
      <w:szCs w:val="24"/>
      <w:lang w:val="en-US" w:eastAsia="zh-CN" w:bidi="ar-SA"/>
    </w:rPr>
  </w:style>
  <w:style w:type="paragraph" w:customStyle="1" w:styleId="655">
    <w:name w:val="范本-正文"/>
    <w:qFormat/>
    <w:uiPriority w:val="0"/>
    <w:pPr>
      <w:spacing w:line="360" w:lineRule="auto"/>
      <w:ind w:firstLine="420"/>
    </w:pPr>
    <w:rPr>
      <w:rFonts w:ascii="Times New Roman" w:hAnsi="Times New Roman" w:eastAsia="宋体" w:cs="Times New Roman"/>
      <w:iCs/>
      <w:kern w:val="2"/>
      <w:sz w:val="24"/>
      <w:szCs w:val="21"/>
      <w:lang w:val="en-US" w:eastAsia="zh-CN" w:bidi="ar-SA"/>
    </w:rPr>
  </w:style>
  <w:style w:type="character" w:customStyle="1" w:styleId="656">
    <w:name w:val="样式 粉红 下划线"/>
    <w:basedOn w:val="133"/>
    <w:qFormat/>
    <w:uiPriority w:val="0"/>
    <w:rPr>
      <w:color w:val="auto"/>
      <w:u w:val="none"/>
    </w:rPr>
  </w:style>
  <w:style w:type="character" w:customStyle="1" w:styleId="657">
    <w:name w:val="样式 粉红"/>
    <w:basedOn w:val="133"/>
    <w:qFormat/>
    <w:uiPriority w:val="0"/>
    <w:rPr>
      <w:color w:val="auto"/>
      <w:u w:val="none"/>
    </w:rPr>
  </w:style>
  <w:style w:type="paragraph" w:customStyle="1" w:styleId="658">
    <w:name w:val="金安桥正文"/>
    <w:basedOn w:val="35"/>
    <w:qFormat/>
    <w:uiPriority w:val="0"/>
    <w:pPr>
      <w:adjustRightInd w:val="0"/>
      <w:spacing w:line="300" w:lineRule="auto"/>
      <w:ind w:firstLine="200"/>
      <w:jc w:val="left"/>
    </w:pPr>
    <w:rPr>
      <w:rFonts w:ascii="Times New Roman" w:eastAsia="宋体"/>
      <w:kern w:val="0"/>
      <w:sz w:val="24"/>
    </w:rPr>
  </w:style>
  <w:style w:type="paragraph" w:customStyle="1" w:styleId="659">
    <w:name w:val="标题4"/>
    <w:basedOn w:val="1"/>
    <w:qFormat/>
    <w:uiPriority w:val="0"/>
    <w:pPr>
      <w:ind w:firstLine="422" w:firstLineChars="200"/>
    </w:pPr>
    <w:rPr>
      <w:rFonts w:hAnsi="宋体"/>
      <w:szCs w:val="21"/>
    </w:rPr>
  </w:style>
  <w:style w:type="paragraph" w:customStyle="1" w:styleId="660">
    <w:name w:val="XW悬挂正文"/>
    <w:basedOn w:val="479"/>
    <w:qFormat/>
    <w:uiPriority w:val="0"/>
    <w:pPr>
      <w:ind w:left="1474" w:hanging="340"/>
    </w:pPr>
    <w:rPr>
      <w:rFonts w:hAnsi="宋体"/>
    </w:rPr>
  </w:style>
  <w:style w:type="paragraph" w:customStyle="1" w:styleId="661">
    <w:name w:val="XW标题3"/>
    <w:basedOn w:val="479"/>
    <w:next w:val="479"/>
    <w:qFormat/>
    <w:uiPriority w:val="0"/>
    <w:pPr>
      <w:spacing w:before="200"/>
      <w:outlineLvl w:val="2"/>
    </w:pPr>
    <w:rPr>
      <w:rFonts w:ascii="Arial" w:hAnsi="Arial" w:eastAsia="黑体"/>
      <w:sz w:val="30"/>
    </w:rPr>
  </w:style>
  <w:style w:type="paragraph" w:customStyle="1" w:styleId="662">
    <w:name w:val="XW标题1"/>
    <w:basedOn w:val="479"/>
    <w:next w:val="479"/>
    <w:qFormat/>
    <w:uiPriority w:val="0"/>
    <w:pPr>
      <w:spacing w:before="5000"/>
      <w:ind w:left="425" w:hanging="425"/>
      <w:jc w:val="center"/>
      <w:outlineLvl w:val="0"/>
    </w:pPr>
    <w:rPr>
      <w:rFonts w:ascii="Arial" w:hAnsi="Arial" w:eastAsia="黑体"/>
      <w:sz w:val="44"/>
    </w:rPr>
  </w:style>
  <w:style w:type="paragraph" w:customStyle="1" w:styleId="663">
    <w:name w:val="XW标题2"/>
    <w:basedOn w:val="479"/>
    <w:next w:val="479"/>
    <w:qFormat/>
    <w:uiPriority w:val="0"/>
    <w:pPr>
      <w:spacing w:before="300"/>
      <w:outlineLvl w:val="1"/>
    </w:pPr>
    <w:rPr>
      <w:rFonts w:ascii="Arial" w:hAnsi="Arial" w:eastAsia="黑体"/>
      <w:sz w:val="32"/>
    </w:rPr>
  </w:style>
  <w:style w:type="paragraph" w:customStyle="1" w:styleId="664">
    <w:name w:val="XW标题4"/>
    <w:basedOn w:val="479"/>
    <w:next w:val="479"/>
    <w:qFormat/>
    <w:uiPriority w:val="0"/>
    <w:pPr>
      <w:spacing w:before="200"/>
      <w:outlineLvl w:val="3"/>
    </w:pPr>
    <w:rPr>
      <w:rFonts w:hAnsi="宋体" w:eastAsia="仿宋_GB2312"/>
      <w:b/>
      <w:sz w:val="28"/>
    </w:rPr>
  </w:style>
  <w:style w:type="paragraph" w:customStyle="1" w:styleId="665">
    <w:name w:val="XW表名"/>
    <w:basedOn w:val="4"/>
    <w:qFormat/>
    <w:uiPriority w:val="0"/>
    <w:pPr>
      <w:keepNext w:val="0"/>
      <w:keepLines w:val="0"/>
      <w:adjustRightInd w:val="0"/>
      <w:spacing w:before="300" w:after="80" w:line="240" w:lineRule="auto"/>
      <w:jc w:val="center"/>
      <w:outlineLvl w:val="9"/>
    </w:pPr>
    <w:rPr>
      <w:rFonts w:eastAsia="黑体"/>
      <w:b w:val="0"/>
      <w:bCs w:val="0"/>
      <w:sz w:val="24"/>
      <w:szCs w:val="20"/>
    </w:rPr>
  </w:style>
  <w:style w:type="paragraph" w:customStyle="1" w:styleId="666">
    <w:name w:val="XW表内文字"/>
    <w:basedOn w:val="1"/>
    <w:qFormat/>
    <w:uiPriority w:val="0"/>
    <w:pPr>
      <w:adjustRightInd w:val="0"/>
      <w:spacing w:before="60" w:after="60" w:line="300" w:lineRule="exact"/>
      <w:ind w:firstLine="422" w:firstLineChars="200"/>
      <w:jc w:val="center"/>
    </w:pPr>
    <w:rPr>
      <w:rFonts w:hAnsi="宋体"/>
      <w:kern w:val="0"/>
    </w:rPr>
  </w:style>
  <w:style w:type="paragraph" w:customStyle="1" w:styleId="667">
    <w:name w:val="正文小标题"/>
    <w:basedOn w:val="1"/>
    <w:next w:val="34"/>
    <w:qFormat/>
    <w:uiPriority w:val="0"/>
    <w:pPr>
      <w:tabs>
        <w:tab w:val="left" w:pos="735"/>
        <w:tab w:val="left" w:pos="780"/>
      </w:tabs>
      <w:overflowPunct w:val="0"/>
      <w:autoSpaceDE w:val="0"/>
      <w:autoSpaceDN w:val="0"/>
      <w:adjustRightInd w:val="0"/>
      <w:ind w:firstLine="420" w:firstLineChars="200"/>
    </w:pPr>
    <w:rPr>
      <w:rFonts w:hAnsi="宋体"/>
      <w:kern w:val="0"/>
    </w:rPr>
  </w:style>
  <w:style w:type="paragraph" w:customStyle="1" w:styleId="668">
    <w:name w:val="正文3"/>
    <w:basedOn w:val="1"/>
    <w:next w:val="1"/>
    <w:qFormat/>
    <w:uiPriority w:val="0"/>
    <w:pPr>
      <w:tabs>
        <w:tab w:val="left" w:pos="1276"/>
      </w:tabs>
      <w:autoSpaceDE w:val="0"/>
      <w:autoSpaceDN w:val="0"/>
      <w:adjustRightInd w:val="0"/>
      <w:spacing w:line="360" w:lineRule="auto"/>
      <w:ind w:left="1276" w:hanging="425" w:firstLineChars="200"/>
    </w:pPr>
    <w:rPr>
      <w:rFonts w:hAnsi="宋体"/>
      <w:spacing w:val="4"/>
      <w:sz w:val="24"/>
    </w:rPr>
  </w:style>
  <w:style w:type="paragraph" w:customStyle="1" w:styleId="669">
    <w:name w:val="XW图名表名"/>
    <w:basedOn w:val="1"/>
    <w:qFormat/>
    <w:uiPriority w:val="0"/>
    <w:pPr>
      <w:adjustRightInd w:val="0"/>
      <w:spacing w:before="120" w:after="60"/>
      <w:ind w:firstLine="422" w:firstLineChars="200"/>
      <w:jc w:val="center"/>
    </w:pPr>
    <w:rPr>
      <w:rFonts w:hAnsi="宋体" w:eastAsia="黑体"/>
      <w:kern w:val="0"/>
      <w:sz w:val="24"/>
    </w:rPr>
  </w:style>
  <w:style w:type="paragraph" w:customStyle="1" w:styleId="670">
    <w:name w:val="首页脚样式"/>
    <w:basedOn w:val="55"/>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671">
    <w:name w:val="奇页脚样式"/>
    <w:basedOn w:val="55"/>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672">
    <w:name w:val="条款正文（三级标题）"/>
    <w:basedOn w:val="6"/>
    <w:qFormat/>
    <w:uiPriority w:val="0"/>
    <w:pPr>
      <w:keepNext w:val="0"/>
      <w:keepLines w:val="0"/>
      <w:tabs>
        <w:tab w:val="left" w:pos="720"/>
      </w:tabs>
      <w:autoSpaceDE w:val="0"/>
      <w:autoSpaceDN w:val="0"/>
      <w:adjustRightInd w:val="0"/>
      <w:spacing w:before="0" w:after="0" w:line="360" w:lineRule="auto"/>
      <w:ind w:firstLine="416" w:firstLineChars="198"/>
    </w:pPr>
    <w:rPr>
      <w:rFonts w:ascii="Times New Roman" w:hAnsi="Times New Roman" w:cs="Times New Roman"/>
      <w:b w:val="0"/>
      <w:bCs w:val="0"/>
      <w:color w:val="000000"/>
      <w:kern w:val="24"/>
      <w:sz w:val="21"/>
      <w:szCs w:val="20"/>
    </w:rPr>
  </w:style>
  <w:style w:type="paragraph" w:customStyle="1" w:styleId="673">
    <w:name w:val="简单回函地址"/>
    <w:basedOn w:val="1"/>
    <w:qFormat/>
    <w:uiPriority w:val="0"/>
    <w:rPr>
      <w:szCs w:val="24"/>
    </w:rPr>
  </w:style>
  <w:style w:type="paragraph" w:customStyle="1" w:styleId="674">
    <w:name w:val="Char Char Char Char Char Char Char Char Char Char1"/>
    <w:basedOn w:val="1"/>
    <w:qFormat/>
    <w:uiPriority w:val="0"/>
    <w:pPr>
      <w:snapToGrid w:val="0"/>
      <w:spacing w:line="360" w:lineRule="auto"/>
      <w:ind w:firstLine="200" w:firstLineChars="200"/>
    </w:pPr>
    <w:rPr>
      <w:rFonts w:eastAsia="仿宋_GB2312"/>
      <w:sz w:val="24"/>
      <w:szCs w:val="24"/>
    </w:rPr>
  </w:style>
  <w:style w:type="paragraph" w:customStyle="1" w:styleId="675">
    <w:name w:val="p0"/>
    <w:basedOn w:val="1"/>
    <w:qFormat/>
    <w:uiPriority w:val="0"/>
    <w:pPr>
      <w:widowControl/>
      <w:jc w:val="left"/>
    </w:pPr>
    <w:rPr>
      <w:rFonts w:ascii="Calibri" w:hAnsi="Calibri" w:cs="宋体"/>
      <w:kern w:val="0"/>
      <w:szCs w:val="21"/>
    </w:rPr>
  </w:style>
  <w:style w:type="character" w:customStyle="1" w:styleId="676">
    <w:name w:val="font01"/>
    <w:basedOn w:val="133"/>
    <w:qFormat/>
    <w:uiPriority w:val="0"/>
    <w:rPr>
      <w:rFonts w:hint="default" w:ascii="Times New Roman" w:hAnsi="Times New Roman" w:cs="Times New Roman"/>
      <w:color w:val="000000"/>
      <w:sz w:val="20"/>
      <w:szCs w:val="20"/>
      <w:u w:val="none"/>
    </w:rPr>
  </w:style>
  <w:style w:type="character" w:customStyle="1" w:styleId="677">
    <w:name w:val="font61"/>
    <w:basedOn w:val="133"/>
    <w:qFormat/>
    <w:uiPriority w:val="0"/>
    <w:rPr>
      <w:rFonts w:hint="default" w:ascii="Times New Roman" w:hAnsi="Times New Roman" w:cs="Times New Roman"/>
      <w:color w:val="000000"/>
      <w:sz w:val="20"/>
      <w:szCs w:val="20"/>
      <w:u w:val="none"/>
    </w:rPr>
  </w:style>
  <w:style w:type="character" w:customStyle="1" w:styleId="678">
    <w:name w:val="font71"/>
    <w:basedOn w:val="133"/>
    <w:qFormat/>
    <w:uiPriority w:val="0"/>
    <w:rPr>
      <w:rFonts w:hint="default" w:ascii="Times New Roman" w:hAnsi="Times New Roman" w:cs="Times New Roman"/>
      <w:color w:val="000000"/>
      <w:sz w:val="20"/>
      <w:szCs w:val="20"/>
      <w:u w:val="none"/>
      <w:vertAlign w:val="superscript"/>
    </w:rPr>
  </w:style>
  <w:style w:type="character" w:customStyle="1" w:styleId="679">
    <w:name w:val="font31"/>
    <w:basedOn w:val="133"/>
    <w:qFormat/>
    <w:uiPriority w:val="0"/>
    <w:rPr>
      <w:rFonts w:hint="eastAsia" w:ascii="宋体" w:hAnsi="宋体" w:eastAsia="宋体"/>
      <w:color w:val="000000"/>
      <w:sz w:val="20"/>
      <w:szCs w:val="20"/>
      <w:u w:val="none"/>
    </w:rPr>
  </w:style>
  <w:style w:type="character" w:customStyle="1" w:styleId="680">
    <w:name w:val="font81"/>
    <w:basedOn w:val="133"/>
    <w:qFormat/>
    <w:uiPriority w:val="0"/>
    <w:rPr>
      <w:rFonts w:hint="eastAsia" w:ascii="宋体" w:hAnsi="宋体" w:eastAsia="宋体"/>
      <w:b/>
      <w:bCs/>
      <w:color w:val="000000"/>
      <w:sz w:val="20"/>
      <w:szCs w:val="20"/>
      <w:u w:val="none"/>
    </w:rPr>
  </w:style>
  <w:style w:type="character" w:customStyle="1" w:styleId="681">
    <w:name w:val="font21"/>
    <w:basedOn w:val="133"/>
    <w:qFormat/>
    <w:uiPriority w:val="0"/>
    <w:rPr>
      <w:rFonts w:hint="default" w:ascii="Times New Roman" w:hAnsi="Times New Roman" w:cs="Times New Roman"/>
      <w:color w:val="000000"/>
      <w:sz w:val="21"/>
      <w:szCs w:val="21"/>
      <w:u w:val="none"/>
    </w:rPr>
  </w:style>
  <w:style w:type="paragraph" w:customStyle="1" w:styleId="682">
    <w:name w:val="font2"/>
    <w:basedOn w:val="1"/>
    <w:qFormat/>
    <w:uiPriority w:val="0"/>
    <w:pPr>
      <w:widowControl/>
      <w:spacing w:before="100" w:beforeAutospacing="1" w:after="100" w:afterAutospacing="1"/>
      <w:jc w:val="left"/>
    </w:pPr>
    <w:rPr>
      <w:color w:val="FF0000"/>
      <w:kern w:val="0"/>
      <w:sz w:val="20"/>
    </w:rPr>
  </w:style>
  <w:style w:type="paragraph" w:customStyle="1" w:styleId="683">
    <w:name w:val="font3"/>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84">
    <w:name w:val="font4"/>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68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86">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87">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88">
    <w:name w:val="et9"/>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89">
    <w:name w:val="et1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0">
    <w:name w:val="et11"/>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1">
    <w:name w:val="et12"/>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2">
    <w:name w:val="et1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3">
    <w:name w:val="et1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4">
    <w:name w:val="et15"/>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95">
    <w:name w:val="et1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6">
    <w:name w:val="et1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7">
    <w:name w:val="et1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98">
    <w:name w:val="et1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99">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0">
    <w:name w:val="et2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01">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2">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3">
    <w:name w:val="et2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04">
    <w:name w:val="et2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05">
    <w:name w:val="et2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06">
    <w:name w:val="et2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07">
    <w:name w:val="et3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8">
    <w:name w:val="et3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9">
    <w:name w:val="et3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10">
    <w:name w:val="et36"/>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1">
    <w:name w:val="et37"/>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2">
    <w:name w:val="et3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3">
    <w:name w:val="et3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14">
    <w:name w:val="et4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5">
    <w:name w:val="et4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6">
    <w:name w:val="et42"/>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7">
    <w:name w:val="et4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18">
    <w:name w:val="et4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19">
    <w:name w:val="et4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0">
    <w:name w:val="et4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1">
    <w:name w:val="et4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2">
    <w:name w:val="et48"/>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3">
    <w:name w:val="et4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4">
    <w:name w:val="et5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5">
    <w:name w:val="et5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26">
    <w:name w:val="et52"/>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7">
    <w:name w:val="et53"/>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8">
    <w:name w:val="et5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29">
    <w:name w:val="et5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0">
    <w:name w:val="et59"/>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1">
    <w:name w:val="et6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2">
    <w:name w:val="et6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3">
    <w:name w:val="et6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4">
    <w:name w:val="et6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5">
    <w:name w:val="et6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6">
    <w:name w:val="et6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7">
    <w:name w:val="et6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8">
    <w:name w:val="et6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39">
    <w:name w:val="et7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0">
    <w:name w:val="et7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1">
    <w:name w:val="et7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2">
    <w:name w:val="et7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3">
    <w:name w:val="et74"/>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44">
    <w:name w:val="et7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45">
    <w:name w:val="et7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46">
    <w:name w:val="et7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7">
    <w:name w:val="et8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8">
    <w:name w:val="et8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9">
    <w:name w:val="et8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50">
    <w:name w:val="et8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1">
    <w:name w:val="et84"/>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2">
    <w:name w:val="et8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3">
    <w:name w:val="et8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54">
    <w:name w:val="et8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55">
    <w:name w:val="et9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56">
    <w:name w:val="et91"/>
    <w:basedOn w:val="1"/>
    <w:qFormat/>
    <w:uiPriority w:val="0"/>
    <w:pPr>
      <w:widowControl/>
      <w:spacing w:before="100" w:beforeAutospacing="1" w:after="100" w:afterAutospacing="1"/>
      <w:jc w:val="left"/>
      <w:textAlignment w:val="center"/>
    </w:pPr>
    <w:rPr>
      <w:color w:val="000000"/>
      <w:kern w:val="0"/>
      <w:sz w:val="22"/>
      <w:szCs w:val="22"/>
    </w:rPr>
  </w:style>
  <w:style w:type="character" w:customStyle="1" w:styleId="757">
    <w:name w:val="font101"/>
    <w:basedOn w:val="133"/>
    <w:qFormat/>
    <w:uiPriority w:val="0"/>
    <w:rPr>
      <w:rFonts w:hint="default" w:ascii="Times New Roman" w:hAnsi="Times New Roman" w:cs="Times New Roman"/>
      <w:color w:val="000000"/>
      <w:sz w:val="20"/>
      <w:szCs w:val="20"/>
      <w:u w:val="none"/>
    </w:rPr>
  </w:style>
  <w:style w:type="character" w:customStyle="1" w:styleId="758">
    <w:name w:val="font121"/>
    <w:basedOn w:val="133"/>
    <w:qFormat/>
    <w:uiPriority w:val="0"/>
    <w:rPr>
      <w:rFonts w:hint="default" w:ascii="Times New Roman" w:hAnsi="Times New Roman" w:cs="Times New Roman"/>
      <w:color w:val="000000"/>
      <w:sz w:val="20"/>
      <w:szCs w:val="20"/>
      <w:u w:val="none"/>
      <w:vertAlign w:val="superscript"/>
    </w:rPr>
  </w:style>
  <w:style w:type="character" w:customStyle="1" w:styleId="759">
    <w:name w:val="font131"/>
    <w:basedOn w:val="133"/>
    <w:qFormat/>
    <w:uiPriority w:val="0"/>
    <w:rPr>
      <w:rFonts w:hint="eastAsia" w:ascii="宋体" w:hAnsi="宋体" w:eastAsia="宋体"/>
      <w:b/>
      <w:bCs/>
      <w:color w:val="000000"/>
      <w:sz w:val="20"/>
      <w:szCs w:val="20"/>
      <w:u w:val="none"/>
    </w:rPr>
  </w:style>
  <w:style w:type="character" w:customStyle="1" w:styleId="760">
    <w:name w:val="font41"/>
    <w:basedOn w:val="133"/>
    <w:qFormat/>
    <w:uiPriority w:val="0"/>
    <w:rPr>
      <w:rFonts w:hint="eastAsia" w:ascii="宋体" w:hAnsi="宋体" w:eastAsia="宋体"/>
      <w:color w:val="FF0000"/>
      <w:sz w:val="20"/>
      <w:szCs w:val="20"/>
      <w:u w:val="none"/>
    </w:rPr>
  </w:style>
  <w:style w:type="character" w:customStyle="1" w:styleId="761">
    <w:name w:val="font51"/>
    <w:basedOn w:val="133"/>
    <w:qFormat/>
    <w:uiPriority w:val="0"/>
    <w:rPr>
      <w:rFonts w:hint="default" w:ascii="Times New Roman" w:hAnsi="Times New Roman" w:cs="Times New Roman"/>
      <w:color w:val="FF0000"/>
      <w:sz w:val="21"/>
      <w:szCs w:val="21"/>
      <w:u w:val="none"/>
    </w:rPr>
  </w:style>
  <w:style w:type="character" w:customStyle="1" w:styleId="762">
    <w:name w:val="font141"/>
    <w:basedOn w:val="133"/>
    <w:qFormat/>
    <w:uiPriority w:val="0"/>
    <w:rPr>
      <w:rFonts w:hint="eastAsia" w:ascii="宋体" w:hAnsi="宋体" w:eastAsia="宋体"/>
      <w:color w:val="000000"/>
      <w:sz w:val="21"/>
      <w:szCs w:val="21"/>
      <w:u w:val="none"/>
    </w:rPr>
  </w:style>
  <w:style w:type="character" w:customStyle="1" w:styleId="763">
    <w:name w:val="font111"/>
    <w:basedOn w:val="133"/>
    <w:qFormat/>
    <w:uiPriority w:val="0"/>
    <w:rPr>
      <w:rFonts w:hint="default" w:ascii="Times New Roman" w:hAnsi="Times New Roman" w:cs="Times New Roman"/>
      <w:color w:val="000000"/>
      <w:sz w:val="21"/>
      <w:szCs w:val="21"/>
      <w:u w:val="none"/>
      <w:vertAlign w:val="superscript"/>
    </w:rPr>
  </w:style>
  <w:style w:type="paragraph" w:customStyle="1" w:styleId="764">
    <w:name w:val="TOC 标题2"/>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765">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766">
    <w:name w:val="正文缩进1"/>
    <w:basedOn w:val="1"/>
    <w:qFormat/>
    <w:uiPriority w:val="0"/>
    <w:pPr>
      <w:ind w:firstLine="420"/>
    </w:pPr>
    <w:rPr>
      <w:rFonts w:asci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2181D-A6E6-4FC1-84C4-6EFD5EFA7C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1164</Words>
  <Characters>6639</Characters>
  <Lines>55</Lines>
  <Paragraphs>15</Paragraphs>
  <TotalTime>21</TotalTime>
  <ScaleCrop>false</ScaleCrop>
  <LinksUpToDate>false</LinksUpToDate>
  <CharactersWithSpaces>7788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2022-04-05T06:50:00Z</dcterms:created>
  <dc:creator>Administrator</dc:creator>
  <cp:lastModifiedBy>张凯</cp:lastModifiedBy>
  <cp:lastPrinted>2020-04-27T02:42:00Z</cp:lastPrinted>
  <dcterms:modified xsi:type="dcterms:W3CDTF">2023-02-27T02:23:40Z</dcterms:modified>
  <dc:title>竞争性谈判文件</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93DC7F11485A456EBEA1BDADBFA6D0EB</vt:lpwstr>
  </property>
</Properties>
</file>