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宋体"/>
          <w:b/>
          <w:bCs/>
          <w:sz w:val="32"/>
          <w:szCs w:val="32"/>
          <w:lang w:eastAsia="zh-CN"/>
        </w:rPr>
      </w:pPr>
      <w:r>
        <w:rPr>
          <w:rFonts w:hint="eastAsia"/>
          <w:b/>
          <w:bCs/>
          <w:sz w:val="32"/>
          <w:szCs w:val="32"/>
          <w:lang w:eastAsia="zh-CN"/>
        </w:rPr>
        <w:t>评分标准</w:t>
      </w:r>
    </w:p>
    <w:p>
      <w:pPr>
        <w:pStyle w:val="2"/>
      </w:pPr>
    </w:p>
    <w:p>
      <w:pPr>
        <w:pStyle w:val="2"/>
      </w:pPr>
      <w:r>
        <w:rPr>
          <w:rFonts w:hint="eastAsia"/>
        </w:rPr>
        <w:t xml:space="preserve">商务评分（ </w:t>
      </w:r>
      <w:r>
        <w:rPr>
          <w:rFonts w:hint="eastAsia"/>
          <w:lang w:val="en-US" w:eastAsia="zh-CN"/>
        </w:rPr>
        <w:t>34</w:t>
      </w:r>
      <w:r>
        <w:rPr>
          <w:rFonts w:hint="eastAsia"/>
        </w:rPr>
        <w:t>分 ）</w:t>
      </w:r>
    </w:p>
    <w:tbl>
      <w:tblPr>
        <w:tblStyle w:val="89"/>
        <w:tblW w:w="8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2"/>
        <w:gridCol w:w="1560"/>
        <w:gridCol w:w="5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52" w:type="dxa"/>
            <w:vAlign w:val="center"/>
          </w:tcPr>
          <w:p>
            <w:pPr>
              <w:pStyle w:val="2"/>
              <w:ind w:left="0" w:leftChars="0" w:firstLine="0" w:firstLineChars="0"/>
              <w:jc w:val="left"/>
              <w:rPr>
                <w:rFonts w:cs="Calibri"/>
              </w:rPr>
            </w:pPr>
            <w:r>
              <w:rPr>
                <w:rFonts w:hint="eastAsia" w:cs="Calibri"/>
              </w:rPr>
              <w:t>分值（</w:t>
            </w:r>
            <w:r>
              <w:rPr>
                <w:rFonts w:hint="eastAsia" w:cs="Calibri"/>
                <w:lang w:val="en-US" w:eastAsia="zh-CN"/>
              </w:rPr>
              <w:t>34</w:t>
            </w:r>
            <w:r>
              <w:rPr>
                <w:rFonts w:hint="eastAsia" w:cs="Calibri"/>
              </w:rPr>
              <w:t>）</w:t>
            </w:r>
          </w:p>
        </w:tc>
        <w:tc>
          <w:tcPr>
            <w:tcW w:w="1560" w:type="dxa"/>
            <w:vAlign w:val="center"/>
          </w:tcPr>
          <w:p>
            <w:pPr>
              <w:pStyle w:val="2"/>
              <w:ind w:firstLine="0" w:firstLineChars="0"/>
              <w:rPr>
                <w:rFonts w:cs="Calibri"/>
              </w:rPr>
            </w:pPr>
            <w:r>
              <w:rPr>
                <w:rFonts w:hint="eastAsia" w:cs="Calibri"/>
              </w:rPr>
              <w:t>评审内容</w:t>
            </w:r>
          </w:p>
        </w:tc>
        <w:tc>
          <w:tcPr>
            <w:tcW w:w="5652" w:type="dxa"/>
            <w:vAlign w:val="center"/>
          </w:tcPr>
          <w:p>
            <w:pPr>
              <w:pStyle w:val="2"/>
              <w:rPr>
                <w:rFonts w:cs="Calibri"/>
              </w:rPr>
            </w:pPr>
            <w:r>
              <w:rPr>
                <w:rFonts w:hint="eastAsia" w:cs="Calibri"/>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52" w:type="dxa"/>
            <w:vAlign w:val="center"/>
          </w:tcPr>
          <w:p>
            <w:pPr>
              <w:pStyle w:val="2"/>
              <w:rPr>
                <w:rFonts w:hint="default" w:cs="Calibri"/>
                <w:lang w:val="en-US" w:eastAsia="zh-CN"/>
              </w:rPr>
            </w:pPr>
            <w:r>
              <w:rPr>
                <w:rFonts w:hint="eastAsia" w:cs="Calibri"/>
                <w:lang w:val="en-US" w:eastAsia="zh-CN"/>
              </w:rPr>
              <w:t>8</w:t>
            </w:r>
          </w:p>
        </w:tc>
        <w:tc>
          <w:tcPr>
            <w:tcW w:w="1560" w:type="dxa"/>
            <w:vAlign w:val="center"/>
          </w:tcPr>
          <w:p>
            <w:pPr>
              <w:pStyle w:val="2"/>
              <w:ind w:firstLine="0" w:firstLineChars="0"/>
              <w:rPr>
                <w:rFonts w:cs="Calibri"/>
              </w:rPr>
            </w:pPr>
            <w:r>
              <w:rPr>
                <w:rFonts w:hint="eastAsia" w:cs="Calibri"/>
              </w:rPr>
              <w:t>总监理工程师能力及水平</w:t>
            </w:r>
          </w:p>
        </w:tc>
        <w:tc>
          <w:tcPr>
            <w:tcW w:w="5652" w:type="dxa"/>
            <w:vAlign w:val="center"/>
          </w:tcPr>
          <w:p>
            <w:pPr>
              <w:pStyle w:val="2"/>
              <w:ind w:firstLine="0" w:firstLineChars="0"/>
              <w:rPr>
                <w:rFonts w:hint="eastAsia" w:eastAsia="宋体" w:cs="Calibri"/>
                <w:lang w:eastAsia="zh-CN"/>
              </w:rPr>
            </w:pPr>
            <w:r>
              <w:rPr>
                <w:rFonts w:hint="eastAsia" w:cs="Calibri"/>
              </w:rPr>
              <w:t>拟安排的项目总监理工程师（1人）具备类似信息化项目类总监业绩、注册安全工程师或安全员B证、获得人社部门颁发的信息系统监理师证书和中华人民共和国住房和城乡建设部颁发的注册监理工程师证书（通信工程专业）</w:t>
            </w:r>
            <w:r>
              <w:rPr>
                <w:rFonts w:hint="eastAsia" w:cs="Calibri"/>
                <w:lang w:eastAsia="zh-CN"/>
              </w:rPr>
              <w:t>。</w:t>
            </w:r>
          </w:p>
          <w:p>
            <w:pPr>
              <w:pStyle w:val="2"/>
              <w:ind w:firstLine="0" w:firstLineChars="0"/>
              <w:rPr>
                <w:rFonts w:hint="eastAsia" w:cs="Calibri"/>
                <w:lang w:eastAsia="zh-CN"/>
              </w:rPr>
            </w:pPr>
            <w:r>
              <w:rPr>
                <w:rFonts w:hint="eastAsia" w:cs="Calibri"/>
              </w:rPr>
              <w:t>以上全部满足得</w:t>
            </w:r>
            <w:r>
              <w:rPr>
                <w:rFonts w:hint="eastAsia" w:cs="Calibri"/>
                <w:lang w:val="en-US" w:eastAsia="zh-CN"/>
              </w:rPr>
              <w:t>4</w:t>
            </w:r>
            <w:r>
              <w:rPr>
                <w:rFonts w:hint="eastAsia" w:cs="Calibri"/>
              </w:rPr>
              <w:t>分，缺</w:t>
            </w:r>
            <w:r>
              <w:rPr>
                <w:rFonts w:cs="Calibri"/>
              </w:rPr>
              <w:t>1</w:t>
            </w:r>
            <w:r>
              <w:rPr>
                <w:rFonts w:hint="eastAsia" w:cs="Calibri"/>
              </w:rPr>
              <w:t>项</w:t>
            </w:r>
            <w:r>
              <w:rPr>
                <w:rFonts w:hint="eastAsia" w:cs="Calibri"/>
                <w:lang w:eastAsia="zh-CN"/>
              </w:rPr>
              <w:t>扣</w:t>
            </w:r>
            <w:r>
              <w:rPr>
                <w:rFonts w:hint="eastAsia" w:cs="Calibri"/>
                <w:lang w:val="en-US" w:eastAsia="zh-CN"/>
              </w:rPr>
              <w:t>1</w:t>
            </w:r>
            <w:r>
              <w:rPr>
                <w:rFonts w:hint="eastAsia" w:cs="Calibri"/>
              </w:rPr>
              <w:t>分，</w:t>
            </w:r>
            <w:r>
              <w:rPr>
                <w:rFonts w:hint="eastAsia" w:cs="Calibri"/>
                <w:lang w:eastAsia="zh-CN"/>
              </w:rPr>
              <w:t>同时提供</w:t>
            </w:r>
          </w:p>
          <w:p>
            <w:pPr>
              <w:pStyle w:val="2"/>
              <w:numPr>
                <w:ilvl w:val="0"/>
                <w:numId w:val="7"/>
              </w:numPr>
              <w:ind w:firstLineChars="0"/>
              <w:rPr>
                <w:rFonts w:cs="Calibri"/>
              </w:rPr>
            </w:pPr>
            <w:r>
              <w:rPr>
                <w:rFonts w:hint="eastAsia" w:cs="Calibri"/>
              </w:rPr>
              <w:t>中国信息安全测评中心颁发的注册信息安全专业人员（CISP）</w:t>
            </w:r>
          </w:p>
          <w:p>
            <w:pPr>
              <w:pStyle w:val="2"/>
              <w:numPr>
                <w:ilvl w:val="0"/>
                <w:numId w:val="7"/>
              </w:numPr>
              <w:ind w:firstLineChars="0"/>
              <w:rPr>
                <w:rFonts w:cs="Calibri"/>
              </w:rPr>
            </w:pPr>
            <w:r>
              <w:rPr>
                <w:rFonts w:hint="eastAsia" w:ascii="宋体" w:hAnsi="宋体" w:cs="Calibri"/>
                <w:szCs w:val="21"/>
              </w:rPr>
              <w:t>中国工程咨询协会颁发的注册咨询师（投资）证书；</w:t>
            </w:r>
          </w:p>
          <w:p>
            <w:pPr>
              <w:pStyle w:val="2"/>
              <w:numPr>
                <w:ilvl w:val="0"/>
                <w:numId w:val="7"/>
              </w:numPr>
              <w:ind w:firstLineChars="0"/>
              <w:rPr>
                <w:rFonts w:cs="Calibri"/>
              </w:rPr>
            </w:pPr>
            <w:r>
              <w:rPr>
                <w:rFonts w:hint="eastAsia" w:ascii="宋体" w:hAnsi="宋体" w:cs="Calibri"/>
                <w:szCs w:val="21"/>
              </w:rPr>
              <w:t>工业和信息化部教育与考试中心颁发的云计算工程师（高级）证书；</w:t>
            </w:r>
          </w:p>
          <w:p>
            <w:pPr>
              <w:pStyle w:val="2"/>
              <w:numPr>
                <w:ilvl w:val="0"/>
                <w:numId w:val="7"/>
              </w:numPr>
              <w:ind w:firstLineChars="0"/>
              <w:rPr>
                <w:rFonts w:cs="Calibri"/>
              </w:rPr>
            </w:pPr>
            <w:r>
              <w:rPr>
                <w:rFonts w:hint="eastAsia" w:ascii="宋体" w:hAnsi="宋体" w:cs="Calibri"/>
                <w:szCs w:val="21"/>
              </w:rPr>
              <w:t>工业和信息化部教育与考试中心颁发的大数据工程师（高级）证书；</w:t>
            </w:r>
          </w:p>
          <w:p>
            <w:pPr>
              <w:pStyle w:val="2"/>
              <w:numPr>
                <w:ilvl w:val="0"/>
                <w:numId w:val="7"/>
              </w:numPr>
              <w:ind w:firstLineChars="0"/>
              <w:rPr>
                <w:rFonts w:cs="Calibri"/>
              </w:rPr>
            </w:pPr>
            <w:r>
              <w:rPr>
                <w:rFonts w:hint="eastAsia" w:ascii="宋体" w:hAnsi="宋体" w:cs="Calibri"/>
                <w:szCs w:val="21"/>
              </w:rPr>
              <w:t>工业和信息化部教育与考试中心颁发的软件工程造价师证书；</w:t>
            </w:r>
          </w:p>
          <w:p>
            <w:pPr>
              <w:pStyle w:val="2"/>
              <w:numPr>
                <w:ilvl w:val="0"/>
                <w:numId w:val="7"/>
              </w:numPr>
              <w:ind w:firstLineChars="0"/>
              <w:rPr>
                <w:rFonts w:cs="Calibri"/>
              </w:rPr>
            </w:pPr>
            <w:r>
              <w:rPr>
                <w:rFonts w:hint="eastAsia" w:ascii="宋体" w:hAnsi="宋体" w:cs="Calibri"/>
                <w:szCs w:val="21"/>
              </w:rPr>
              <w:t>高级工程师证书；</w:t>
            </w:r>
          </w:p>
          <w:p>
            <w:pPr>
              <w:pStyle w:val="2"/>
              <w:numPr>
                <w:ilvl w:val="0"/>
                <w:numId w:val="7"/>
              </w:numPr>
              <w:ind w:firstLineChars="0"/>
              <w:rPr>
                <w:rFonts w:cs="Calibri"/>
              </w:rPr>
            </w:pPr>
            <w:r>
              <w:rPr>
                <w:rFonts w:hint="eastAsia" w:cs="Calibri"/>
              </w:rPr>
              <w:t>数据中心（机房）运维管理工程师</w:t>
            </w:r>
            <w:r>
              <w:rPr>
                <w:rFonts w:hint="eastAsia" w:ascii="宋体" w:hAnsi="宋体" w:cs="Calibri"/>
                <w:szCs w:val="21"/>
              </w:rPr>
              <w:t>证书；</w:t>
            </w:r>
          </w:p>
          <w:p>
            <w:pPr>
              <w:pStyle w:val="2"/>
              <w:numPr>
                <w:ilvl w:val="0"/>
                <w:numId w:val="7"/>
              </w:numPr>
              <w:ind w:firstLineChars="0"/>
              <w:rPr>
                <w:rFonts w:cs="Calibri"/>
              </w:rPr>
            </w:pPr>
            <w:r>
              <w:rPr>
                <w:rFonts w:hint="eastAsia" w:cs="Calibri"/>
              </w:rPr>
              <w:t>数据中心（机房）规划设计工程师</w:t>
            </w:r>
            <w:r>
              <w:rPr>
                <w:rFonts w:hint="eastAsia" w:ascii="宋体" w:hAnsi="宋体" w:cs="Calibri"/>
                <w:szCs w:val="21"/>
              </w:rPr>
              <w:t>证书；</w:t>
            </w:r>
          </w:p>
          <w:p>
            <w:pPr>
              <w:pStyle w:val="2"/>
              <w:ind w:firstLine="0" w:firstLineChars="0"/>
              <w:rPr>
                <w:rFonts w:cs="Calibri"/>
              </w:rPr>
            </w:pPr>
            <w:r>
              <w:rPr>
                <w:rFonts w:hint="eastAsia" w:cs="Calibri"/>
                <w:lang w:eastAsia="zh-CN"/>
              </w:rPr>
              <w:t>以上全部满足得</w:t>
            </w:r>
            <w:r>
              <w:rPr>
                <w:rFonts w:hint="eastAsia" w:cs="Calibri"/>
                <w:lang w:val="en-US" w:eastAsia="zh-CN"/>
              </w:rPr>
              <w:t>4分，缺一项扣0.5分，扣完为止。</w:t>
            </w:r>
            <w:r>
              <w:rPr>
                <w:rFonts w:hint="eastAsia" w:cs="Calibri"/>
              </w:rPr>
              <w:t>需提供资格证书复印件及至投标截止日止近半年任意</w:t>
            </w:r>
            <w:r>
              <w:rPr>
                <w:rFonts w:cs="Calibri"/>
              </w:rPr>
              <w:t>3</w:t>
            </w:r>
            <w:r>
              <w:rPr>
                <w:rFonts w:hint="eastAsia" w:cs="Calibri"/>
              </w:rPr>
              <w:t>个月连续在投标人单位缴交的社保证明，中断无效。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52" w:type="dxa"/>
            <w:vAlign w:val="center"/>
          </w:tcPr>
          <w:p>
            <w:pPr>
              <w:pStyle w:val="2"/>
              <w:rPr>
                <w:rFonts w:hint="eastAsia" w:eastAsia="宋体" w:cs="Calibri"/>
                <w:lang w:eastAsia="zh-CN"/>
              </w:rPr>
            </w:pPr>
            <w:r>
              <w:rPr>
                <w:rFonts w:hint="eastAsia" w:cs="Calibri"/>
                <w:lang w:val="en-US" w:eastAsia="zh-CN"/>
              </w:rPr>
              <w:t>6</w:t>
            </w:r>
          </w:p>
        </w:tc>
        <w:tc>
          <w:tcPr>
            <w:tcW w:w="1560" w:type="dxa"/>
            <w:vAlign w:val="center"/>
          </w:tcPr>
          <w:p>
            <w:pPr>
              <w:pStyle w:val="2"/>
              <w:ind w:firstLine="0" w:firstLineChars="0"/>
              <w:rPr>
                <w:rFonts w:cs="Calibri"/>
              </w:rPr>
            </w:pPr>
            <w:r>
              <w:rPr>
                <w:rFonts w:hint="eastAsia" w:ascii="宋体" w:hAnsi="宋体" w:cs="Calibri"/>
                <w:szCs w:val="21"/>
              </w:rPr>
              <w:t>总监理工程师代表</w:t>
            </w:r>
            <w:r>
              <w:rPr>
                <w:rFonts w:hint="eastAsia" w:cs="Calibri"/>
              </w:rPr>
              <w:t>能力及水平</w:t>
            </w:r>
          </w:p>
        </w:tc>
        <w:tc>
          <w:tcPr>
            <w:tcW w:w="5652" w:type="dxa"/>
            <w:vAlign w:val="center"/>
          </w:tcPr>
          <w:p>
            <w:pPr>
              <w:rPr>
                <w:rFonts w:ascii="宋体" w:hAnsi="宋体" w:cs="Calibri"/>
                <w:szCs w:val="21"/>
              </w:rPr>
            </w:pPr>
            <w:r>
              <w:rPr>
                <w:rFonts w:hint="eastAsia" w:ascii="宋体" w:hAnsi="宋体" w:cs="Calibri"/>
                <w:szCs w:val="21"/>
              </w:rPr>
              <w:t>拟安排的项目总监代表（1人）获得人社部门颁发的信息系统监理师证书和中华人民共和国住房和城乡建设部颁发的注册监理工程师证书</w:t>
            </w:r>
            <w:r>
              <w:rPr>
                <w:rFonts w:hint="eastAsia" w:cs="Calibri"/>
                <w:lang w:eastAsia="zh-CN"/>
              </w:rPr>
              <w:t>。</w:t>
            </w:r>
          </w:p>
          <w:p>
            <w:pPr>
              <w:pStyle w:val="2"/>
              <w:ind w:firstLine="0" w:firstLineChars="0"/>
              <w:rPr>
                <w:rFonts w:hint="eastAsia" w:cs="Calibri"/>
                <w:lang w:eastAsia="zh-CN"/>
              </w:rPr>
            </w:pPr>
            <w:r>
              <w:rPr>
                <w:rFonts w:hint="eastAsia" w:ascii="宋体" w:hAnsi="宋体" w:cs="Calibri"/>
                <w:szCs w:val="21"/>
              </w:rPr>
              <w:t>以上全部满足得</w:t>
            </w:r>
            <w:r>
              <w:rPr>
                <w:rFonts w:hint="eastAsia" w:ascii="宋体" w:hAnsi="宋体" w:cs="Calibri"/>
                <w:szCs w:val="21"/>
                <w:lang w:val="en-US" w:eastAsia="zh-CN"/>
              </w:rPr>
              <w:t>3</w:t>
            </w:r>
            <w:r>
              <w:rPr>
                <w:rFonts w:hint="eastAsia" w:ascii="宋体" w:hAnsi="宋体" w:cs="Calibri"/>
                <w:szCs w:val="21"/>
              </w:rPr>
              <w:t>分，缺</w:t>
            </w:r>
            <w:r>
              <w:rPr>
                <w:rFonts w:ascii="宋体" w:hAnsi="宋体" w:cs="Calibri"/>
                <w:szCs w:val="21"/>
              </w:rPr>
              <w:t>1</w:t>
            </w:r>
            <w:r>
              <w:rPr>
                <w:rFonts w:hint="eastAsia" w:ascii="宋体" w:hAnsi="宋体" w:cs="Calibri"/>
                <w:szCs w:val="21"/>
              </w:rPr>
              <w:t>项</w:t>
            </w:r>
            <w:r>
              <w:rPr>
                <w:rFonts w:hint="eastAsia" w:ascii="宋体" w:hAnsi="宋体" w:cs="Calibri"/>
                <w:szCs w:val="21"/>
                <w:lang w:eastAsia="zh-CN"/>
              </w:rPr>
              <w:t>扣</w:t>
            </w:r>
            <w:r>
              <w:rPr>
                <w:rFonts w:hint="eastAsia" w:ascii="宋体" w:hAnsi="宋体" w:cs="Calibri"/>
                <w:szCs w:val="21"/>
                <w:lang w:val="en-US" w:eastAsia="zh-CN"/>
              </w:rPr>
              <w:t>1.5</w:t>
            </w:r>
            <w:r>
              <w:rPr>
                <w:rFonts w:hint="eastAsia" w:ascii="宋体" w:hAnsi="宋体" w:cs="Calibri"/>
                <w:szCs w:val="21"/>
              </w:rPr>
              <w:t>分</w:t>
            </w:r>
            <w:r>
              <w:rPr>
                <w:rFonts w:hint="eastAsia" w:cs="Calibri"/>
              </w:rPr>
              <w:t>，</w:t>
            </w:r>
            <w:r>
              <w:rPr>
                <w:rFonts w:hint="eastAsia" w:cs="Calibri"/>
                <w:lang w:eastAsia="zh-CN"/>
              </w:rPr>
              <w:t>同时提供</w:t>
            </w:r>
          </w:p>
          <w:p>
            <w:pPr>
              <w:pStyle w:val="2"/>
              <w:ind w:firstLine="0" w:firstLineChars="0"/>
              <w:rPr>
                <w:rFonts w:cs="Calibri"/>
              </w:rPr>
            </w:pPr>
            <w:r>
              <w:rPr>
                <w:rFonts w:hint="eastAsia" w:cs="Calibri"/>
              </w:rPr>
              <w:t>（</w:t>
            </w:r>
            <w:r>
              <w:rPr>
                <w:rFonts w:hint="eastAsia" w:cs="Calibri"/>
                <w:lang w:val="en-US" w:eastAsia="zh-CN"/>
              </w:rPr>
              <w:t>1</w:t>
            </w:r>
            <w:r>
              <w:rPr>
                <w:rFonts w:hint="eastAsia" w:cs="Calibri"/>
              </w:rPr>
              <w:t>）</w:t>
            </w:r>
            <w:r>
              <w:rPr>
                <w:rFonts w:hint="eastAsia" w:ascii="宋体" w:hAnsi="宋体" w:cs="Calibri"/>
                <w:szCs w:val="21"/>
              </w:rPr>
              <w:t>人社部门颁发的</w:t>
            </w:r>
            <w:r>
              <w:rPr>
                <w:rFonts w:hint="eastAsia" w:cs="Calibri"/>
              </w:rPr>
              <w:t>信息系统项目管理师证书；</w:t>
            </w:r>
          </w:p>
          <w:p>
            <w:pPr>
              <w:pStyle w:val="2"/>
              <w:ind w:firstLine="0" w:firstLineChars="0"/>
              <w:rPr>
                <w:rFonts w:cs="Calibri"/>
              </w:rPr>
            </w:pPr>
            <w:r>
              <w:rPr>
                <w:rFonts w:hint="eastAsia" w:cs="Calibri"/>
              </w:rPr>
              <w:t>（</w:t>
            </w:r>
            <w:r>
              <w:rPr>
                <w:rFonts w:hint="eastAsia" w:cs="Calibri"/>
                <w:lang w:val="en-US" w:eastAsia="zh-CN"/>
              </w:rPr>
              <w:t>2</w:t>
            </w:r>
            <w:r>
              <w:rPr>
                <w:rFonts w:hint="eastAsia" w:cs="Calibri"/>
              </w:rPr>
              <w:t>）中国工程咨询协会颁发的注册咨询师（投资）证书；</w:t>
            </w:r>
          </w:p>
          <w:p>
            <w:pPr>
              <w:pStyle w:val="2"/>
              <w:ind w:firstLine="0" w:firstLineChars="0"/>
              <w:rPr>
                <w:rFonts w:ascii="宋体" w:hAnsi="宋体" w:cs="Calibri"/>
                <w:szCs w:val="21"/>
              </w:rPr>
            </w:pPr>
            <w:r>
              <w:rPr>
                <w:rFonts w:hint="eastAsia" w:cs="Calibri"/>
              </w:rPr>
              <w:t>（</w:t>
            </w:r>
            <w:r>
              <w:rPr>
                <w:rFonts w:hint="eastAsia" w:cs="Calibri"/>
                <w:lang w:val="en-US" w:eastAsia="zh-CN"/>
              </w:rPr>
              <w:t>3</w:t>
            </w:r>
            <w:r>
              <w:rPr>
                <w:rFonts w:hint="eastAsia" w:cs="Calibri"/>
              </w:rPr>
              <w:t>）具有中国</w:t>
            </w:r>
            <w:r>
              <w:rPr>
                <w:rFonts w:cs="Calibri"/>
              </w:rPr>
              <w:t>软件</w:t>
            </w:r>
            <w:r>
              <w:rPr>
                <w:rFonts w:ascii="Cambria Math" w:hAnsi="Cambria Math" w:cs="Calibri"/>
              </w:rPr>
              <w:t>评测中心颁发的</w:t>
            </w:r>
            <w:r>
              <w:rPr>
                <w:rFonts w:hint="eastAsia" w:ascii="Cambria Math" w:hAnsi="Cambria Math" w:cs="Calibri"/>
              </w:rPr>
              <w:t>软件性能测试高级工程师证</w:t>
            </w:r>
            <w:r>
              <w:rPr>
                <w:rFonts w:hint="eastAsia" w:cs="Calibri"/>
              </w:rPr>
              <w:t>书；</w:t>
            </w:r>
          </w:p>
          <w:p>
            <w:pPr>
              <w:pStyle w:val="2"/>
              <w:ind w:firstLine="0" w:firstLineChars="0"/>
              <w:rPr>
                <w:rFonts w:hint="eastAsia" w:ascii="宋体" w:hAnsi="宋体" w:cs="Calibri"/>
                <w:szCs w:val="21"/>
              </w:rPr>
            </w:pPr>
            <w:r>
              <w:rPr>
                <w:rFonts w:hint="eastAsia" w:cs="Calibri"/>
              </w:rPr>
              <w:t>（</w:t>
            </w:r>
            <w:r>
              <w:rPr>
                <w:rFonts w:hint="eastAsia" w:cs="Calibri"/>
                <w:lang w:val="en-US" w:eastAsia="zh-CN"/>
              </w:rPr>
              <w:t>4</w:t>
            </w:r>
            <w:r>
              <w:rPr>
                <w:rFonts w:hint="eastAsia" w:cs="Calibri"/>
              </w:rPr>
              <w:t>）</w:t>
            </w:r>
            <w:r>
              <w:rPr>
                <w:rFonts w:hint="eastAsia" w:ascii="宋体" w:hAnsi="宋体" w:cs="Calibri"/>
                <w:szCs w:val="21"/>
              </w:rPr>
              <w:t>质量管理工程师证书；</w:t>
            </w:r>
          </w:p>
          <w:p>
            <w:pPr>
              <w:pStyle w:val="2"/>
              <w:ind w:firstLine="0" w:firstLineChars="0"/>
              <w:rPr>
                <w:rFonts w:hint="eastAsia" w:ascii="宋体" w:hAnsi="宋体" w:cs="Calibri"/>
                <w:szCs w:val="21"/>
              </w:rPr>
            </w:pPr>
            <w:r>
              <w:rPr>
                <w:rFonts w:hint="eastAsia" w:cs="Calibri"/>
              </w:rPr>
              <w:t>（</w:t>
            </w:r>
            <w:r>
              <w:rPr>
                <w:rFonts w:hint="eastAsia" w:cs="Calibri"/>
                <w:lang w:val="en-US" w:eastAsia="zh-CN"/>
              </w:rPr>
              <w:t>5</w:t>
            </w:r>
            <w:r>
              <w:rPr>
                <w:rFonts w:hint="eastAsia" w:cs="Calibri"/>
              </w:rPr>
              <w:t>）</w:t>
            </w:r>
            <w:r>
              <w:rPr>
                <w:rFonts w:hint="eastAsia" w:ascii="宋体" w:hAnsi="宋体" w:cs="Calibri"/>
                <w:szCs w:val="21"/>
              </w:rPr>
              <w:t>数据中心（机房）运维管理工程师证书；</w:t>
            </w:r>
          </w:p>
          <w:p>
            <w:pPr>
              <w:pStyle w:val="2"/>
              <w:ind w:firstLine="0" w:firstLineChars="0"/>
              <w:rPr>
                <w:rFonts w:hint="eastAsia" w:cs="Calibri"/>
                <w:lang w:eastAsia="zh-CN"/>
              </w:rPr>
            </w:pPr>
            <w:r>
              <w:rPr>
                <w:rFonts w:hint="eastAsia" w:cs="Calibri"/>
              </w:rPr>
              <w:t>（</w:t>
            </w:r>
            <w:r>
              <w:rPr>
                <w:rFonts w:hint="eastAsia" w:cs="Calibri"/>
                <w:lang w:val="en-US" w:eastAsia="zh-CN"/>
              </w:rPr>
              <w:t>6</w:t>
            </w:r>
            <w:r>
              <w:rPr>
                <w:rFonts w:hint="eastAsia" w:cs="Calibri"/>
              </w:rPr>
              <w:t>）</w:t>
            </w:r>
            <w:r>
              <w:rPr>
                <w:rFonts w:hint="eastAsia" w:ascii="宋体" w:hAnsi="宋体" w:cs="Calibri"/>
                <w:szCs w:val="21"/>
              </w:rPr>
              <w:t>数据中心（机房）规划设计工程师证书；</w:t>
            </w:r>
          </w:p>
          <w:p>
            <w:pPr>
              <w:pStyle w:val="2"/>
              <w:ind w:firstLine="0" w:firstLineChars="0"/>
              <w:rPr>
                <w:rFonts w:hint="default" w:eastAsia="宋体" w:cs="Calibri"/>
                <w:lang w:val="en-US" w:eastAsia="zh-CN"/>
              </w:rPr>
            </w:pPr>
            <w:r>
              <w:rPr>
                <w:rFonts w:hint="eastAsia" w:cs="Calibri"/>
                <w:lang w:eastAsia="zh-CN"/>
              </w:rPr>
              <w:t>以上全部满足得</w:t>
            </w:r>
            <w:r>
              <w:rPr>
                <w:rFonts w:hint="eastAsia" w:cs="Calibri"/>
                <w:lang w:val="en-US" w:eastAsia="zh-CN"/>
              </w:rPr>
              <w:t>3分，缺一项扣0.5分，扣完为止。</w:t>
            </w:r>
          </w:p>
          <w:p>
            <w:pPr>
              <w:pStyle w:val="2"/>
              <w:ind w:firstLine="0" w:firstLineChars="0"/>
              <w:rPr>
                <w:rFonts w:cs="Calibri"/>
              </w:rPr>
            </w:pPr>
            <w:r>
              <w:rPr>
                <w:rFonts w:hint="eastAsia" w:cs="Calibri"/>
              </w:rPr>
              <w:t>需提供资格证书复印件及至投标截止日止近半年任意</w:t>
            </w:r>
            <w:r>
              <w:rPr>
                <w:rFonts w:cs="Calibri"/>
              </w:rPr>
              <w:t>3</w:t>
            </w:r>
            <w:r>
              <w:rPr>
                <w:rFonts w:hint="eastAsia" w:cs="Calibri"/>
              </w:rPr>
              <w:t>个月连续在投标人单位缴交的社保证明，中断无效。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52" w:type="dxa"/>
            <w:vAlign w:val="center"/>
          </w:tcPr>
          <w:p>
            <w:pPr>
              <w:pStyle w:val="2"/>
              <w:rPr>
                <w:rFonts w:hint="eastAsia" w:eastAsia="宋体" w:cs="Calibri"/>
                <w:lang w:eastAsia="zh-CN"/>
              </w:rPr>
            </w:pPr>
            <w:r>
              <w:rPr>
                <w:rFonts w:hint="eastAsia" w:cs="Calibri"/>
                <w:lang w:val="en-US" w:eastAsia="zh-CN"/>
              </w:rPr>
              <w:t>5</w:t>
            </w:r>
          </w:p>
        </w:tc>
        <w:tc>
          <w:tcPr>
            <w:tcW w:w="1560" w:type="dxa"/>
            <w:vAlign w:val="center"/>
          </w:tcPr>
          <w:p>
            <w:pPr>
              <w:pStyle w:val="2"/>
              <w:ind w:firstLine="0" w:firstLineChars="0"/>
              <w:rPr>
                <w:rFonts w:cs="Calibri"/>
              </w:rPr>
            </w:pPr>
            <w:r>
              <w:rPr>
                <w:rFonts w:hint="eastAsia" w:cs="Calibri"/>
              </w:rPr>
              <w:t>项目团队监理工程师</w:t>
            </w:r>
            <w:r>
              <w:rPr>
                <w:rFonts w:hint="eastAsia" w:ascii="宋体" w:hAnsi="宋体" w:cs="Calibri"/>
                <w:szCs w:val="21"/>
              </w:rPr>
              <w:t>（总监理工程师、总监理工程师代表除外）</w:t>
            </w:r>
            <w:r>
              <w:rPr>
                <w:rFonts w:hint="eastAsia" w:cs="Calibri"/>
              </w:rPr>
              <w:t>能力及水平</w:t>
            </w:r>
          </w:p>
        </w:tc>
        <w:tc>
          <w:tcPr>
            <w:tcW w:w="5652" w:type="dxa"/>
            <w:vAlign w:val="center"/>
          </w:tcPr>
          <w:p>
            <w:pPr>
              <w:rPr>
                <w:rFonts w:ascii="宋体" w:hAnsi="宋体" w:cs="Calibri"/>
                <w:szCs w:val="21"/>
              </w:rPr>
            </w:pPr>
            <w:r>
              <w:rPr>
                <w:rFonts w:hint="eastAsia" w:ascii="宋体" w:hAnsi="宋体" w:cs="Calibri"/>
                <w:szCs w:val="21"/>
              </w:rPr>
              <w:t>（1）拟安排的项目团队监理工程师（</w:t>
            </w:r>
            <w:r>
              <w:rPr>
                <w:rFonts w:hint="eastAsia" w:ascii="宋体" w:hAnsi="宋体" w:cs="Calibri"/>
                <w:szCs w:val="21"/>
                <w:lang w:eastAsia="zh-CN"/>
              </w:rPr>
              <w:t>不少于</w:t>
            </w:r>
            <w:r>
              <w:rPr>
                <w:rFonts w:hint="eastAsia" w:ascii="宋体" w:hAnsi="宋体" w:cs="Calibri"/>
                <w:szCs w:val="21"/>
                <w:lang w:val="en-US" w:eastAsia="zh-CN"/>
              </w:rPr>
              <w:t>2</w:t>
            </w:r>
            <w:r>
              <w:rPr>
                <w:rFonts w:hint="eastAsia" w:ascii="宋体" w:hAnsi="宋体" w:cs="Calibri"/>
                <w:szCs w:val="21"/>
              </w:rPr>
              <w:t>人）。要求具有以下其中之一的证书：</w:t>
            </w:r>
          </w:p>
          <w:p>
            <w:pPr>
              <w:rPr>
                <w:rFonts w:hint="eastAsia" w:ascii="宋体" w:hAnsi="宋体" w:cs="Calibri"/>
                <w:szCs w:val="21"/>
              </w:rPr>
            </w:pPr>
            <w:r>
              <w:rPr>
                <w:rFonts w:hint="eastAsia" w:ascii="宋体" w:hAnsi="宋体" w:cs="Calibri"/>
                <w:szCs w:val="21"/>
              </w:rPr>
              <w:t>注册监理工程师、信息系统项目管理、系统分析师、系统架构设计师、网络规划设计师、系统规划与管理师、软件设计师、网络工程师、软件评测师、信息系统管理工程师、数据库系统工程师、信息安全工程师、信息系统监理师、系统集成项目管理工程师，数据中心（机房）运维管理工程师</w:t>
            </w:r>
            <w:r>
              <w:rPr>
                <w:rFonts w:hint="eastAsia" w:ascii="宋体" w:hAnsi="宋体" w:cs="Calibri"/>
                <w:szCs w:val="21"/>
                <w:lang w:eastAsia="zh-CN"/>
              </w:rPr>
              <w:t>，</w:t>
            </w:r>
            <w:r>
              <w:rPr>
                <w:rFonts w:hint="eastAsia" w:ascii="宋体" w:hAnsi="宋体" w:cs="Calibri"/>
                <w:szCs w:val="21"/>
              </w:rPr>
              <w:t>每</w:t>
            </w:r>
            <w:r>
              <w:rPr>
                <w:rFonts w:ascii="宋体" w:hAnsi="宋体" w:cs="Calibri"/>
                <w:szCs w:val="21"/>
              </w:rPr>
              <w:t>提供一人得</w:t>
            </w:r>
            <w:r>
              <w:rPr>
                <w:rFonts w:hint="eastAsia" w:ascii="宋体" w:hAnsi="宋体" w:cs="Calibri"/>
                <w:szCs w:val="21"/>
                <w:lang w:val="en-US" w:eastAsia="zh-CN"/>
              </w:rPr>
              <w:t>1</w:t>
            </w:r>
            <w:r>
              <w:rPr>
                <w:rFonts w:hint="eastAsia" w:ascii="宋体" w:hAnsi="宋体" w:cs="Calibri"/>
                <w:szCs w:val="21"/>
              </w:rPr>
              <w:t>分，</w:t>
            </w:r>
            <w:r>
              <w:rPr>
                <w:rFonts w:ascii="宋体" w:hAnsi="宋体" w:cs="Calibri"/>
                <w:szCs w:val="21"/>
              </w:rPr>
              <w:t>本项最高</w:t>
            </w:r>
            <w:r>
              <w:rPr>
                <w:rFonts w:hint="eastAsia" w:ascii="宋体" w:hAnsi="宋体" w:cs="Calibri"/>
                <w:szCs w:val="21"/>
              </w:rPr>
              <w:t>得</w:t>
            </w:r>
            <w:r>
              <w:rPr>
                <w:rFonts w:hint="eastAsia" w:ascii="宋体" w:hAnsi="宋体" w:cs="Calibri"/>
                <w:szCs w:val="21"/>
                <w:lang w:val="en-US" w:eastAsia="zh-CN"/>
              </w:rPr>
              <w:t>3</w:t>
            </w:r>
            <w:r>
              <w:rPr>
                <w:rFonts w:hint="eastAsia" w:ascii="宋体" w:hAnsi="宋体" w:cs="Calibri"/>
                <w:szCs w:val="21"/>
              </w:rPr>
              <w:t>分；</w:t>
            </w:r>
          </w:p>
          <w:p>
            <w:pPr>
              <w:pStyle w:val="2"/>
              <w:rPr>
                <w:rFonts w:hint="default" w:eastAsia="宋体"/>
                <w:lang w:val="en-US" w:eastAsia="zh-CN"/>
              </w:rPr>
            </w:pPr>
            <w:r>
              <w:rPr>
                <w:rFonts w:hint="eastAsia"/>
                <w:lang w:val="en-US" w:eastAsia="zh-CN"/>
              </w:rPr>
              <w:t xml:space="preserve">常驻工程师不少于1人。 </w:t>
            </w:r>
          </w:p>
          <w:p>
            <w:pPr>
              <w:pStyle w:val="2"/>
              <w:ind w:firstLine="0" w:firstLineChars="0"/>
              <w:rPr>
                <w:rFonts w:ascii="宋体" w:hAnsi="宋体" w:cs="Calibri"/>
                <w:szCs w:val="21"/>
              </w:rPr>
            </w:pPr>
            <w:r>
              <w:rPr>
                <w:rFonts w:hint="eastAsia" w:cs="Calibri"/>
              </w:rPr>
              <w:t>（2）</w:t>
            </w:r>
            <w:r>
              <w:rPr>
                <w:rFonts w:hint="eastAsia" w:ascii="宋体" w:hAnsi="宋体" w:cs="Calibri"/>
                <w:szCs w:val="21"/>
              </w:rPr>
              <w:t>拟安排的项目团队安全管理</w:t>
            </w:r>
            <w:r>
              <w:rPr>
                <w:rFonts w:ascii="宋体" w:hAnsi="宋体" w:cs="Calibri"/>
                <w:szCs w:val="21"/>
              </w:rPr>
              <w:t>人</w:t>
            </w:r>
            <w:r>
              <w:rPr>
                <w:rFonts w:hint="eastAsia" w:ascii="宋体" w:hAnsi="宋体" w:eastAsia="宋体" w:cs="Calibri"/>
                <w:kern w:val="2"/>
                <w:sz w:val="21"/>
                <w:szCs w:val="21"/>
                <w:lang w:val="en-US" w:eastAsia="zh-CN" w:bidi="ar-SA"/>
              </w:rPr>
              <w:t>员（不少于1人</w:t>
            </w:r>
            <w:r>
              <w:rPr>
                <w:rFonts w:hint="eastAsia" w:ascii="宋体" w:hAnsi="宋体" w:cs="Calibri"/>
                <w:szCs w:val="21"/>
              </w:rPr>
              <w:t>）。要求具有以下其中之一的证书：</w:t>
            </w:r>
          </w:p>
          <w:p>
            <w:pPr>
              <w:pStyle w:val="2"/>
              <w:ind w:firstLine="0" w:firstLineChars="0"/>
              <w:rPr>
                <w:rFonts w:cs="Calibri"/>
              </w:rPr>
            </w:pPr>
            <w:r>
              <w:rPr>
                <w:rFonts w:hint="eastAsia" w:ascii="宋体" w:hAnsi="宋体" w:cs="Calibri"/>
                <w:szCs w:val="21"/>
              </w:rPr>
              <w:t>注册</w:t>
            </w:r>
            <w:r>
              <w:rPr>
                <w:rFonts w:ascii="宋体" w:hAnsi="宋体" w:cs="Calibri"/>
                <w:szCs w:val="21"/>
              </w:rPr>
              <w:t>安全工程师、</w:t>
            </w:r>
            <w:r>
              <w:rPr>
                <w:rFonts w:hint="eastAsia" w:ascii="宋体" w:hAnsi="宋体" w:cs="Calibri"/>
                <w:szCs w:val="21"/>
              </w:rPr>
              <w:t>安全员</w:t>
            </w:r>
            <w:r>
              <w:rPr>
                <w:rFonts w:ascii="宋体" w:hAnsi="宋体" w:cs="Calibri"/>
                <w:szCs w:val="21"/>
              </w:rPr>
              <w:t>C证</w:t>
            </w:r>
            <w:r>
              <w:rPr>
                <w:rFonts w:hint="eastAsia" w:ascii="宋体" w:hAnsi="宋体" w:cs="Calibri"/>
                <w:szCs w:val="21"/>
              </w:rPr>
              <w:t>，每</w:t>
            </w:r>
            <w:r>
              <w:rPr>
                <w:rFonts w:ascii="宋体" w:hAnsi="宋体" w:cs="Calibri"/>
                <w:szCs w:val="21"/>
              </w:rPr>
              <w:t>提供一人得</w:t>
            </w:r>
            <w:r>
              <w:rPr>
                <w:rFonts w:hint="eastAsia" w:ascii="宋体" w:hAnsi="宋体" w:cs="Calibri"/>
                <w:szCs w:val="21"/>
                <w:lang w:val="en-US" w:eastAsia="zh-CN"/>
              </w:rPr>
              <w:t>1</w:t>
            </w:r>
            <w:r>
              <w:rPr>
                <w:rFonts w:hint="eastAsia" w:ascii="宋体" w:hAnsi="宋体" w:cs="Calibri"/>
                <w:szCs w:val="21"/>
              </w:rPr>
              <w:t>分</w:t>
            </w:r>
            <w:r>
              <w:rPr>
                <w:rFonts w:ascii="宋体" w:hAnsi="宋体" w:cs="Calibri"/>
                <w:szCs w:val="21"/>
              </w:rPr>
              <w:t>，本项最高得</w:t>
            </w:r>
            <w:r>
              <w:rPr>
                <w:rFonts w:hint="eastAsia" w:ascii="宋体" w:hAnsi="宋体" w:cs="Calibri"/>
                <w:szCs w:val="21"/>
                <w:lang w:val="en-US" w:eastAsia="zh-CN"/>
              </w:rPr>
              <w:t>2</w:t>
            </w:r>
            <w:r>
              <w:rPr>
                <w:rFonts w:hint="eastAsia" w:ascii="宋体" w:hAnsi="宋体" w:cs="Calibri"/>
                <w:szCs w:val="21"/>
              </w:rPr>
              <w:t>分</w:t>
            </w:r>
            <w:r>
              <w:rPr>
                <w:rFonts w:ascii="宋体" w:hAnsi="宋体" w:cs="Calibri"/>
                <w:szCs w:val="21"/>
              </w:rPr>
              <w:t>。</w:t>
            </w:r>
          </w:p>
          <w:p>
            <w:pPr>
              <w:pStyle w:val="2"/>
              <w:ind w:firstLine="0" w:firstLineChars="0"/>
              <w:rPr>
                <w:rFonts w:cs="Calibri"/>
              </w:rPr>
            </w:pPr>
            <w:r>
              <w:rPr>
                <w:rFonts w:hint="eastAsia" w:cs="Calibri"/>
              </w:rPr>
              <w:t>注：一人具有多证者不重复计分。（提供证书复印件）</w:t>
            </w:r>
          </w:p>
          <w:p>
            <w:pPr>
              <w:pStyle w:val="2"/>
              <w:ind w:firstLine="0" w:firstLineChars="0"/>
              <w:rPr>
                <w:rFonts w:cs="Calibri"/>
              </w:rPr>
            </w:pPr>
            <w:r>
              <w:rPr>
                <w:rFonts w:hint="eastAsia" w:cs="Calibri"/>
              </w:rPr>
              <w:t>需提供资格证书复印件及至投标截止日止近半年任意</w:t>
            </w:r>
            <w:r>
              <w:rPr>
                <w:rFonts w:cs="Calibri"/>
              </w:rPr>
              <w:t>3</w:t>
            </w:r>
            <w:r>
              <w:rPr>
                <w:rFonts w:hint="eastAsia" w:cs="Calibri"/>
              </w:rPr>
              <w:t>个月连续在投标人单位缴交的社保证明，中断无效。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52" w:type="dxa"/>
            <w:vAlign w:val="center"/>
          </w:tcPr>
          <w:p>
            <w:pPr>
              <w:pStyle w:val="2"/>
              <w:rPr>
                <w:rFonts w:hint="default" w:eastAsia="宋体" w:cs="Calibri"/>
                <w:lang w:val="en-US" w:eastAsia="zh-CN"/>
              </w:rPr>
            </w:pPr>
            <w:r>
              <w:rPr>
                <w:rFonts w:hint="eastAsia" w:cs="Calibri"/>
                <w:lang w:val="en-US" w:eastAsia="zh-CN"/>
              </w:rPr>
              <w:t>10</w:t>
            </w:r>
          </w:p>
        </w:tc>
        <w:tc>
          <w:tcPr>
            <w:tcW w:w="1560" w:type="dxa"/>
            <w:vAlign w:val="center"/>
          </w:tcPr>
          <w:p>
            <w:pPr>
              <w:pStyle w:val="2"/>
              <w:ind w:firstLine="0" w:firstLineChars="0"/>
              <w:rPr>
                <w:rFonts w:hint="eastAsia" w:eastAsia="宋体" w:cs="Calibri"/>
                <w:lang w:eastAsia="zh-CN"/>
              </w:rPr>
            </w:pPr>
            <w:r>
              <w:rPr>
                <w:rFonts w:hint="eastAsia" w:cs="Calibri"/>
                <w:lang w:eastAsia="zh-CN"/>
              </w:rPr>
              <w:t>业绩</w:t>
            </w:r>
          </w:p>
        </w:tc>
        <w:tc>
          <w:tcPr>
            <w:tcW w:w="5652" w:type="dxa"/>
            <w:vAlign w:val="center"/>
          </w:tcPr>
          <w:p>
            <w:pPr>
              <w:pStyle w:val="2"/>
              <w:ind w:firstLine="0" w:firstLineChars="0"/>
              <w:rPr>
                <w:rFonts w:cs="Calibri"/>
              </w:rPr>
            </w:pPr>
            <w:r>
              <w:rPr>
                <w:rFonts w:hint="eastAsia" w:cs="Calibri"/>
              </w:rPr>
              <w:t>近</w:t>
            </w:r>
            <w:r>
              <w:rPr>
                <w:rFonts w:hint="eastAsia" w:cs="Calibri"/>
                <w:lang w:eastAsia="zh-CN"/>
              </w:rPr>
              <w:t>三</w:t>
            </w:r>
            <w:r>
              <w:rPr>
                <w:rFonts w:hint="eastAsia" w:cs="Calibri"/>
              </w:rPr>
              <w:t>年以来承担的</w:t>
            </w:r>
            <w:r>
              <w:rPr>
                <w:rFonts w:hint="eastAsia" w:cs="Calibri"/>
                <w:lang w:eastAsia="zh-CN"/>
              </w:rPr>
              <w:t>相同</w:t>
            </w:r>
            <w:r>
              <w:rPr>
                <w:rFonts w:cs="Calibri"/>
              </w:rPr>
              <w:t>类</w:t>
            </w:r>
            <w:r>
              <w:rPr>
                <w:rFonts w:hint="eastAsia" w:cs="Calibri"/>
                <w:lang w:eastAsia="zh-CN"/>
              </w:rPr>
              <w:t>型</w:t>
            </w:r>
            <w:r>
              <w:rPr>
                <w:rFonts w:hint="eastAsia" w:cs="Calibri"/>
              </w:rPr>
              <w:t>项目业绩情况。每</w:t>
            </w:r>
            <w:r>
              <w:rPr>
                <w:rFonts w:hint="eastAsia" w:cs="Calibri"/>
                <w:lang w:eastAsia="zh-CN"/>
              </w:rPr>
              <w:t>停供</w:t>
            </w:r>
            <w:r>
              <w:rPr>
                <w:rFonts w:hint="eastAsia" w:cs="Calibri"/>
              </w:rPr>
              <w:t>1项得</w:t>
            </w:r>
            <w:r>
              <w:rPr>
                <w:rFonts w:hint="eastAsia" w:cs="Calibri"/>
                <w:lang w:val="en-US" w:eastAsia="zh-CN"/>
              </w:rPr>
              <w:t>2</w:t>
            </w:r>
            <w:r>
              <w:rPr>
                <w:rFonts w:hint="eastAsia" w:cs="Calibri"/>
              </w:rPr>
              <w:t>分，本项</w:t>
            </w:r>
            <w:r>
              <w:rPr>
                <w:rFonts w:cs="Calibri"/>
              </w:rPr>
              <w:t>最高得</w:t>
            </w:r>
            <w:r>
              <w:rPr>
                <w:rFonts w:hint="eastAsia" w:cs="Calibri"/>
                <w:lang w:val="en-US" w:eastAsia="zh-CN"/>
              </w:rPr>
              <w:t>10</w:t>
            </w:r>
            <w:r>
              <w:rPr>
                <w:rFonts w:hint="eastAsia" w:cs="Calibri"/>
              </w:rPr>
              <w:t>分。</w:t>
            </w:r>
          </w:p>
          <w:p>
            <w:pPr>
              <w:pStyle w:val="2"/>
              <w:ind w:firstLine="0" w:firstLineChars="0"/>
              <w:rPr>
                <w:rFonts w:cs="Calibri"/>
              </w:rPr>
            </w:pPr>
            <w:r>
              <w:rPr>
                <w:rFonts w:hint="eastAsia" w:cs="Calibri"/>
              </w:rPr>
              <w:t>要求同时提供合同关键信息（通过合同关键信息无法判断是否得分的，也可以提供能证明得分的其他证明材料，如合同甲方提供的证明文件等）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52" w:type="dxa"/>
            <w:vAlign w:val="center"/>
          </w:tcPr>
          <w:p>
            <w:pPr>
              <w:pStyle w:val="2"/>
              <w:rPr>
                <w:rFonts w:hint="eastAsia" w:eastAsia="宋体" w:cs="Calibri"/>
                <w:lang w:eastAsia="zh-CN"/>
              </w:rPr>
            </w:pPr>
            <w:r>
              <w:rPr>
                <w:rFonts w:hint="eastAsia" w:cs="Calibri"/>
                <w:lang w:val="en-US" w:eastAsia="zh-CN"/>
              </w:rPr>
              <w:t>5</w:t>
            </w:r>
          </w:p>
        </w:tc>
        <w:tc>
          <w:tcPr>
            <w:tcW w:w="1560" w:type="dxa"/>
            <w:vAlign w:val="center"/>
          </w:tcPr>
          <w:p>
            <w:pPr>
              <w:pStyle w:val="2"/>
              <w:ind w:firstLine="0" w:firstLineChars="0"/>
              <w:rPr>
                <w:rFonts w:cs="Calibri"/>
              </w:rPr>
            </w:pPr>
            <w:r>
              <w:rPr>
                <w:rFonts w:hint="eastAsia" w:cs="Calibri"/>
              </w:rPr>
              <w:t>公司资质</w:t>
            </w:r>
          </w:p>
        </w:tc>
        <w:tc>
          <w:tcPr>
            <w:tcW w:w="5652" w:type="dxa"/>
            <w:vAlign w:val="center"/>
          </w:tcPr>
          <w:p>
            <w:pPr>
              <w:pStyle w:val="2"/>
              <w:ind w:firstLine="0" w:firstLineChars="0"/>
              <w:rPr>
                <w:rFonts w:cs="Calibri"/>
              </w:rPr>
            </w:pPr>
            <w:r>
              <w:rPr>
                <w:rFonts w:hint="eastAsia" w:cs="Calibri"/>
              </w:rPr>
              <w:t>（1）具在有效期内省级安全技术防范系统设计、施工、维修资格证书；</w:t>
            </w:r>
          </w:p>
          <w:p>
            <w:pPr>
              <w:pStyle w:val="2"/>
              <w:ind w:firstLine="0" w:firstLineChars="0"/>
              <w:rPr>
                <w:rFonts w:cs="Calibri"/>
              </w:rPr>
            </w:pPr>
            <w:r>
              <w:rPr>
                <w:rFonts w:hint="eastAsia" w:cs="Calibri"/>
              </w:rPr>
              <w:t>（2）具有在有效期内ISO27001信息安全管理体系认证证书；</w:t>
            </w:r>
          </w:p>
          <w:p>
            <w:pPr>
              <w:pStyle w:val="2"/>
              <w:ind w:firstLine="0" w:firstLineChars="0"/>
              <w:rPr>
                <w:rFonts w:cs="Calibri"/>
              </w:rPr>
            </w:pPr>
            <w:r>
              <w:rPr>
                <w:rFonts w:hint="eastAsia" w:cs="Calibri"/>
              </w:rPr>
              <w:t>（3）</w:t>
            </w:r>
            <w:bookmarkStart w:id="0" w:name="_Toc85445114"/>
            <w:r>
              <w:rPr>
                <w:rFonts w:hint="eastAsia" w:cs="Calibri"/>
              </w:rPr>
              <w:t>投标人具有信息系统工程监理服务标准贯标证书</w:t>
            </w:r>
            <w:bookmarkEnd w:id="0"/>
            <w:r>
              <w:rPr>
                <w:rFonts w:hint="eastAsia" w:cs="Calibri"/>
              </w:rPr>
              <w:t>甲级单位；</w:t>
            </w:r>
          </w:p>
          <w:p>
            <w:pPr>
              <w:pStyle w:val="2"/>
              <w:ind w:firstLine="0" w:firstLineChars="0"/>
              <w:rPr>
                <w:rFonts w:cs="Calibri"/>
              </w:rPr>
            </w:pPr>
            <w:r>
              <w:rPr>
                <w:rFonts w:hint="eastAsia" w:cs="Calibri"/>
              </w:rPr>
              <w:t>（</w:t>
            </w:r>
            <w:r>
              <w:rPr>
                <w:rFonts w:cs="Calibri"/>
              </w:rPr>
              <w:t>4</w:t>
            </w:r>
            <w:r>
              <w:rPr>
                <w:rFonts w:hint="eastAsia" w:cs="Calibri"/>
              </w:rPr>
              <w:t>）具有ITSS信息技术服务运行维护标准符合性证书；</w:t>
            </w:r>
          </w:p>
          <w:p>
            <w:pPr>
              <w:pStyle w:val="2"/>
              <w:ind w:firstLine="0" w:firstLineChars="0"/>
              <w:rPr>
                <w:rFonts w:cs="Calibri"/>
              </w:rPr>
            </w:pPr>
            <w:r>
              <w:rPr>
                <w:rFonts w:hint="eastAsia" w:cs="Calibri"/>
              </w:rPr>
              <w:t>（</w:t>
            </w:r>
            <w:r>
              <w:rPr>
                <w:rFonts w:cs="Calibri"/>
              </w:rPr>
              <w:t>5</w:t>
            </w:r>
            <w:r>
              <w:rPr>
                <w:rFonts w:hint="eastAsia" w:cs="Calibri"/>
              </w:rPr>
              <w:t>）具有CMMI3或者以上软件成熟度评估认证证书。</w:t>
            </w:r>
          </w:p>
          <w:p>
            <w:pPr>
              <w:pStyle w:val="2"/>
              <w:ind w:firstLine="0" w:firstLineChars="0"/>
              <w:rPr>
                <w:rFonts w:cs="Calibri"/>
              </w:rPr>
            </w:pPr>
            <w:r>
              <w:rPr>
                <w:rFonts w:hint="eastAsia" w:cs="Calibri"/>
              </w:rPr>
              <w:t>以上全部满足得</w:t>
            </w:r>
            <w:r>
              <w:rPr>
                <w:rFonts w:hint="eastAsia" w:cs="Calibri"/>
                <w:lang w:val="en-US" w:eastAsia="zh-CN"/>
              </w:rPr>
              <w:t>5</w:t>
            </w:r>
            <w:r>
              <w:rPr>
                <w:rFonts w:hint="eastAsia" w:cs="Calibri"/>
              </w:rPr>
              <w:t>分，缺1项</w:t>
            </w:r>
            <w:r>
              <w:rPr>
                <w:rFonts w:hint="eastAsia" w:cs="Calibri"/>
                <w:lang w:eastAsia="zh-CN"/>
              </w:rPr>
              <w:t>扣</w:t>
            </w:r>
            <w:r>
              <w:rPr>
                <w:rFonts w:cs="Calibri"/>
              </w:rPr>
              <w:t>1</w:t>
            </w:r>
            <w:r>
              <w:rPr>
                <w:rFonts w:hint="eastAsia" w:cs="Calibri"/>
              </w:rPr>
              <w:t>分，其他不得分（提供证书复印件）</w:t>
            </w:r>
          </w:p>
        </w:tc>
      </w:tr>
    </w:tbl>
    <w:p>
      <w:pPr>
        <w:pStyle w:val="2"/>
      </w:pPr>
      <w:r>
        <w:rPr>
          <w:rFonts w:hint="eastAsia"/>
        </w:rPr>
        <w:t xml:space="preserve">技术评分（ </w:t>
      </w:r>
      <w:r>
        <w:t>4</w:t>
      </w:r>
      <w:r>
        <w:rPr>
          <w:rFonts w:hint="eastAsia"/>
          <w:lang w:val="en-US" w:eastAsia="zh-CN"/>
        </w:rPr>
        <w:t>1</w:t>
      </w:r>
      <w:r>
        <w:rPr>
          <w:rFonts w:hint="eastAsia"/>
        </w:rPr>
        <w:t>分）</w:t>
      </w:r>
    </w:p>
    <w:tbl>
      <w:tblPr>
        <w:tblStyle w:val="89"/>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1860"/>
        <w:gridCol w:w="5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blHeader/>
        </w:trPr>
        <w:tc>
          <w:tcPr>
            <w:tcW w:w="1149" w:type="dxa"/>
            <w:vAlign w:val="center"/>
          </w:tcPr>
          <w:p>
            <w:pPr>
              <w:pStyle w:val="2"/>
              <w:ind w:firstLine="0" w:firstLineChars="0"/>
              <w:rPr>
                <w:rFonts w:cs="Calibri"/>
              </w:rPr>
            </w:pPr>
            <w:r>
              <w:rPr>
                <w:rFonts w:hint="eastAsia" w:cs="Calibri"/>
              </w:rPr>
              <w:t>分值（</w:t>
            </w:r>
            <w:r>
              <w:rPr>
                <w:rFonts w:cs="Calibri"/>
              </w:rPr>
              <w:t>4</w:t>
            </w:r>
            <w:r>
              <w:rPr>
                <w:rFonts w:hint="eastAsia" w:cs="Calibri"/>
                <w:lang w:val="en-US" w:eastAsia="zh-CN"/>
              </w:rPr>
              <w:t>1</w:t>
            </w:r>
            <w:r>
              <w:rPr>
                <w:rFonts w:hint="eastAsia" w:cs="Calibri"/>
              </w:rPr>
              <w:t>）</w:t>
            </w:r>
          </w:p>
        </w:tc>
        <w:tc>
          <w:tcPr>
            <w:tcW w:w="1860" w:type="dxa"/>
            <w:vAlign w:val="center"/>
          </w:tcPr>
          <w:p>
            <w:pPr>
              <w:pStyle w:val="2"/>
              <w:rPr>
                <w:rFonts w:cs="Calibri"/>
              </w:rPr>
            </w:pPr>
            <w:r>
              <w:rPr>
                <w:rFonts w:hint="eastAsia" w:cs="Calibri"/>
              </w:rPr>
              <w:t>评审内容</w:t>
            </w:r>
          </w:p>
        </w:tc>
        <w:tc>
          <w:tcPr>
            <w:tcW w:w="5439" w:type="dxa"/>
            <w:vAlign w:val="center"/>
          </w:tcPr>
          <w:p>
            <w:pPr>
              <w:pStyle w:val="2"/>
              <w:rPr>
                <w:rFonts w:cs="Calibri"/>
              </w:rPr>
            </w:pPr>
            <w:r>
              <w:rPr>
                <w:rFonts w:hint="eastAsia" w:cs="Calibri"/>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pStyle w:val="2"/>
              <w:rPr>
                <w:rFonts w:hint="eastAsia" w:eastAsia="宋体" w:cs="Calibri"/>
                <w:lang w:eastAsia="zh-CN"/>
              </w:rPr>
            </w:pPr>
            <w:r>
              <w:rPr>
                <w:rFonts w:hint="eastAsia" w:cs="Calibri"/>
                <w:lang w:val="en-US" w:eastAsia="zh-CN"/>
              </w:rPr>
              <w:t>7</w:t>
            </w:r>
          </w:p>
        </w:tc>
        <w:tc>
          <w:tcPr>
            <w:tcW w:w="1860" w:type="dxa"/>
            <w:vAlign w:val="center"/>
          </w:tcPr>
          <w:p>
            <w:pPr>
              <w:pStyle w:val="2"/>
              <w:ind w:firstLine="0" w:firstLineChars="0"/>
              <w:rPr>
                <w:rFonts w:cs="Calibri"/>
              </w:rPr>
            </w:pPr>
            <w:r>
              <w:rPr>
                <w:rFonts w:hint="eastAsia" w:ascii="宋体" w:hAnsi="宋体" w:cs="Calibri"/>
                <w:color w:val="000000"/>
                <w:kern w:val="0"/>
                <w:szCs w:val="21"/>
              </w:rPr>
              <w:t>对监理项目需求、重难点的分析及理解</w:t>
            </w:r>
          </w:p>
        </w:tc>
        <w:tc>
          <w:tcPr>
            <w:tcW w:w="5439" w:type="dxa"/>
            <w:vAlign w:val="center"/>
          </w:tcPr>
          <w:p>
            <w:pPr>
              <w:rPr>
                <w:rFonts w:ascii="宋体" w:hAnsi="宋体" w:cs="Calibri"/>
                <w:color w:val="000000"/>
                <w:szCs w:val="21"/>
              </w:rPr>
            </w:pPr>
            <w:r>
              <w:rPr>
                <w:rFonts w:hint="eastAsia" w:ascii="宋体" w:hAnsi="宋体" w:cs="Calibri"/>
                <w:color w:val="000000"/>
                <w:szCs w:val="21"/>
                <w:lang w:eastAsia="zh-CN"/>
              </w:rPr>
              <w:t>一档：</w:t>
            </w:r>
            <w:r>
              <w:rPr>
                <w:rFonts w:hint="eastAsia" w:ascii="宋体" w:hAnsi="宋体" w:cs="Calibri"/>
                <w:color w:val="000000"/>
                <w:szCs w:val="21"/>
              </w:rPr>
              <w:t>针对本项目监理需求分析全面、正确，监理工作重点和难点分析非常透彻，有特色，得</w:t>
            </w:r>
            <w:r>
              <w:rPr>
                <w:rFonts w:ascii="宋体" w:hAnsi="宋体" w:cs="Calibri"/>
                <w:color w:val="000000"/>
                <w:szCs w:val="21"/>
              </w:rPr>
              <w:t>7</w:t>
            </w:r>
            <w:r>
              <w:rPr>
                <w:rFonts w:hint="eastAsia" w:ascii="宋体" w:hAnsi="宋体" w:cs="Calibri"/>
                <w:color w:val="000000"/>
                <w:szCs w:val="21"/>
              </w:rPr>
              <w:t>分；</w:t>
            </w:r>
          </w:p>
          <w:p>
            <w:pPr>
              <w:rPr>
                <w:rFonts w:ascii="宋体" w:hAnsi="宋体" w:cs="Calibri"/>
                <w:color w:val="000000"/>
                <w:szCs w:val="21"/>
              </w:rPr>
            </w:pPr>
            <w:r>
              <w:rPr>
                <w:rFonts w:hint="eastAsia" w:ascii="宋体" w:hAnsi="宋体" w:cs="Calibri"/>
                <w:color w:val="000000"/>
                <w:szCs w:val="21"/>
                <w:lang w:eastAsia="zh-CN"/>
              </w:rPr>
              <w:t>二挡：</w:t>
            </w:r>
            <w:r>
              <w:rPr>
                <w:rFonts w:hint="eastAsia" w:ascii="宋体" w:hAnsi="宋体" w:cs="Calibri"/>
                <w:color w:val="000000"/>
                <w:szCs w:val="21"/>
              </w:rPr>
              <w:t>分析较一般得</w:t>
            </w:r>
            <w:r>
              <w:rPr>
                <w:rFonts w:ascii="宋体" w:hAnsi="宋体" w:cs="Calibri"/>
                <w:color w:val="000000"/>
                <w:szCs w:val="21"/>
              </w:rPr>
              <w:t>4</w:t>
            </w:r>
            <w:r>
              <w:rPr>
                <w:rFonts w:hint="eastAsia" w:ascii="宋体" w:hAnsi="宋体" w:cs="Calibri"/>
                <w:color w:val="000000"/>
                <w:szCs w:val="21"/>
              </w:rPr>
              <w:t>分；</w:t>
            </w:r>
          </w:p>
          <w:p>
            <w:pPr>
              <w:rPr>
                <w:rFonts w:ascii="宋体" w:hAnsi="宋体" w:cs="Calibri"/>
                <w:color w:val="000000"/>
                <w:szCs w:val="21"/>
              </w:rPr>
            </w:pPr>
            <w:r>
              <w:rPr>
                <w:rFonts w:hint="eastAsia" w:ascii="宋体" w:hAnsi="宋体" w:cs="Calibri"/>
                <w:color w:val="000000"/>
                <w:szCs w:val="21"/>
                <w:lang w:eastAsia="zh-CN"/>
              </w:rPr>
              <w:t>三挡：</w:t>
            </w:r>
            <w:r>
              <w:rPr>
                <w:rFonts w:hint="eastAsia" w:ascii="宋体" w:hAnsi="宋体" w:cs="Calibri"/>
                <w:color w:val="000000"/>
                <w:szCs w:val="21"/>
              </w:rPr>
              <w:t>分析差，得1分；</w:t>
            </w:r>
          </w:p>
          <w:p>
            <w:pPr>
              <w:pStyle w:val="2"/>
              <w:ind w:firstLine="0" w:firstLineChars="0"/>
              <w:rPr>
                <w:rFonts w:cs="Calibri"/>
              </w:rPr>
            </w:pPr>
            <w:r>
              <w:rPr>
                <w:rFonts w:hint="eastAsia" w:ascii="宋体" w:hAnsi="宋体" w:cs="Calibri"/>
                <w:color w:val="000000"/>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pStyle w:val="2"/>
              <w:rPr>
                <w:rFonts w:cs="Calibri"/>
              </w:rPr>
            </w:pPr>
            <w:r>
              <w:rPr>
                <w:rFonts w:cs="Calibri"/>
              </w:rPr>
              <w:t>7</w:t>
            </w:r>
          </w:p>
        </w:tc>
        <w:tc>
          <w:tcPr>
            <w:tcW w:w="1860" w:type="dxa"/>
            <w:vAlign w:val="center"/>
          </w:tcPr>
          <w:p>
            <w:pPr>
              <w:pStyle w:val="2"/>
              <w:rPr>
                <w:rFonts w:cs="Calibri"/>
              </w:rPr>
            </w:pPr>
            <w:r>
              <w:rPr>
                <w:rFonts w:hint="eastAsia" w:ascii="宋体" w:hAnsi="宋体" w:cs="Calibri"/>
                <w:color w:val="000000"/>
                <w:szCs w:val="21"/>
              </w:rPr>
              <w:t>质量控制</w:t>
            </w:r>
          </w:p>
        </w:tc>
        <w:tc>
          <w:tcPr>
            <w:tcW w:w="5439" w:type="dxa"/>
            <w:vAlign w:val="center"/>
          </w:tcPr>
          <w:p>
            <w:pPr>
              <w:rPr>
                <w:rFonts w:ascii="宋体" w:hAnsi="宋体" w:cs="Calibri"/>
                <w:color w:val="000000"/>
                <w:szCs w:val="21"/>
              </w:rPr>
            </w:pPr>
            <w:r>
              <w:rPr>
                <w:rFonts w:hint="eastAsia" w:ascii="宋体" w:hAnsi="宋体" w:cs="Calibri"/>
                <w:color w:val="000000"/>
                <w:szCs w:val="21"/>
                <w:lang w:eastAsia="zh-CN"/>
              </w:rPr>
              <w:t>一档：</w:t>
            </w:r>
            <w:r>
              <w:rPr>
                <w:rFonts w:hint="eastAsia" w:ascii="宋体" w:hAnsi="宋体" w:cs="Calibri"/>
                <w:color w:val="000000"/>
                <w:szCs w:val="21"/>
              </w:rPr>
              <w:t>质量控制措施科学、合理，有针对性，针对本项目的重点和难点提出确保项目质量的建议及采取的强化监理措施合理，得</w:t>
            </w:r>
            <w:r>
              <w:rPr>
                <w:rFonts w:ascii="宋体" w:hAnsi="宋体" w:cs="Calibri"/>
                <w:color w:val="000000"/>
                <w:szCs w:val="21"/>
              </w:rPr>
              <w:t>7</w:t>
            </w:r>
            <w:r>
              <w:rPr>
                <w:rFonts w:hint="eastAsia" w:ascii="宋体" w:hAnsi="宋体" w:cs="Calibri"/>
                <w:color w:val="000000"/>
                <w:szCs w:val="21"/>
              </w:rPr>
              <w:t>分；</w:t>
            </w:r>
          </w:p>
          <w:p>
            <w:pPr>
              <w:rPr>
                <w:rFonts w:ascii="宋体" w:hAnsi="宋体" w:cs="Calibri"/>
                <w:color w:val="000000"/>
                <w:szCs w:val="21"/>
              </w:rPr>
            </w:pPr>
            <w:r>
              <w:rPr>
                <w:rFonts w:hint="eastAsia" w:ascii="宋体" w:hAnsi="宋体" w:cs="Calibri"/>
                <w:color w:val="000000"/>
                <w:szCs w:val="21"/>
                <w:lang w:eastAsia="zh-CN"/>
              </w:rPr>
              <w:t>二档：</w:t>
            </w:r>
            <w:r>
              <w:rPr>
                <w:rFonts w:hint="eastAsia" w:ascii="宋体" w:hAnsi="宋体" w:cs="Calibri"/>
                <w:color w:val="000000"/>
                <w:szCs w:val="21"/>
              </w:rPr>
              <w:t>质量控制措施较合理，针对本项目的重点和难点提出确保项目质量的建议及采取的强化监理措施较合理，得</w:t>
            </w:r>
            <w:r>
              <w:rPr>
                <w:rFonts w:ascii="宋体" w:hAnsi="宋体" w:cs="Calibri"/>
                <w:color w:val="000000"/>
                <w:szCs w:val="21"/>
              </w:rPr>
              <w:t>4</w:t>
            </w:r>
            <w:r>
              <w:rPr>
                <w:rFonts w:hint="eastAsia" w:ascii="宋体" w:hAnsi="宋体" w:cs="Calibri"/>
                <w:color w:val="000000"/>
                <w:szCs w:val="21"/>
              </w:rPr>
              <w:t>分；</w:t>
            </w:r>
          </w:p>
          <w:p>
            <w:pPr>
              <w:rPr>
                <w:rFonts w:ascii="宋体" w:hAnsi="宋体" w:cs="Calibri"/>
                <w:color w:val="000000"/>
                <w:szCs w:val="21"/>
              </w:rPr>
            </w:pPr>
            <w:r>
              <w:rPr>
                <w:rFonts w:hint="eastAsia" w:ascii="宋体" w:hAnsi="宋体" w:cs="Calibri"/>
                <w:color w:val="000000"/>
                <w:szCs w:val="21"/>
                <w:lang w:eastAsia="zh-CN"/>
              </w:rPr>
              <w:t>三挡：</w:t>
            </w:r>
            <w:r>
              <w:rPr>
                <w:rFonts w:hint="eastAsia" w:ascii="宋体" w:hAnsi="宋体" w:cs="Calibri"/>
                <w:color w:val="000000"/>
                <w:szCs w:val="21"/>
              </w:rPr>
              <w:t>质量控制措施不合理，针对本项目的重点和难点提出确保项目质量的建议及采取的强化监理措施不合理，得1分</w:t>
            </w:r>
          </w:p>
          <w:p>
            <w:pPr>
              <w:pStyle w:val="2"/>
              <w:ind w:firstLine="0" w:firstLineChars="0"/>
              <w:rPr>
                <w:rFonts w:cs="Calibri"/>
              </w:rPr>
            </w:pPr>
            <w:r>
              <w:rPr>
                <w:rFonts w:hint="eastAsia" w:ascii="宋体" w:hAnsi="宋体" w:cs="Calibri"/>
                <w:color w:val="000000"/>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pStyle w:val="2"/>
              <w:rPr>
                <w:rFonts w:hint="default" w:eastAsia="宋体" w:cs="Calibri"/>
                <w:lang w:val="en-US" w:eastAsia="zh-CN"/>
              </w:rPr>
            </w:pPr>
            <w:r>
              <w:rPr>
                <w:rFonts w:hint="eastAsia" w:cs="Calibri"/>
                <w:lang w:val="en-US" w:eastAsia="zh-CN"/>
              </w:rPr>
              <w:t>9</w:t>
            </w:r>
          </w:p>
        </w:tc>
        <w:tc>
          <w:tcPr>
            <w:tcW w:w="1860" w:type="dxa"/>
            <w:vAlign w:val="center"/>
          </w:tcPr>
          <w:p>
            <w:pPr>
              <w:pStyle w:val="2"/>
              <w:rPr>
                <w:rFonts w:hint="eastAsia" w:eastAsia="宋体" w:cs="Calibri"/>
                <w:lang w:val="en-US" w:eastAsia="zh-CN"/>
              </w:rPr>
            </w:pPr>
            <w:r>
              <w:rPr>
                <w:rFonts w:hint="eastAsia" w:ascii="宋体" w:hAnsi="宋体" w:cs="Calibri"/>
                <w:color w:val="000000"/>
                <w:kern w:val="0"/>
                <w:szCs w:val="21"/>
              </w:rPr>
              <w:t>进度控制</w:t>
            </w:r>
            <w:r>
              <w:rPr>
                <w:rFonts w:hint="eastAsia" w:ascii="宋体" w:hAnsi="宋体" w:cs="Calibri"/>
                <w:color w:val="000000"/>
                <w:kern w:val="0"/>
                <w:szCs w:val="21"/>
                <w:lang w:eastAsia="zh-CN"/>
              </w:rPr>
              <w:t>及组织协调</w:t>
            </w:r>
          </w:p>
        </w:tc>
        <w:tc>
          <w:tcPr>
            <w:tcW w:w="5439" w:type="dxa"/>
            <w:vAlign w:val="center"/>
          </w:tcPr>
          <w:p>
            <w:pPr>
              <w:rPr>
                <w:rFonts w:ascii="宋体" w:hAnsi="宋体" w:cs="宋体"/>
                <w:color w:val="0C0C0C"/>
              </w:rPr>
            </w:pPr>
            <w:r>
              <w:rPr>
                <w:rFonts w:hint="eastAsia" w:ascii="宋体" w:hAnsi="宋体" w:cs="宋体"/>
                <w:color w:val="0C0C0C"/>
                <w:lang w:eastAsia="zh-CN"/>
              </w:rPr>
              <w:t>一档：</w:t>
            </w:r>
            <w:r>
              <w:rPr>
                <w:rFonts w:hint="eastAsia" w:ascii="宋体" w:hAnsi="宋体" w:cs="宋体"/>
                <w:color w:val="0C0C0C"/>
              </w:rPr>
              <w:t>进度控制措施科学、合理，有针对性，建立监理日志制度，能提出组织项目进度协调的方案，能根据业主单位进度计划严格督促项目进度，对项目管理和项目涉及的各种关系有全面的协调措施</w:t>
            </w:r>
            <w:r>
              <w:rPr>
                <w:rFonts w:hint="eastAsia" w:ascii="宋体" w:hAnsi="宋体" w:cs="宋体"/>
                <w:color w:val="0C0C0C"/>
                <w:lang w:eastAsia="zh-CN"/>
              </w:rPr>
              <w:t>。</w:t>
            </w:r>
            <w:r>
              <w:rPr>
                <w:rFonts w:hint="eastAsia" w:ascii="宋体" w:hAnsi="宋体" w:cs="宋体"/>
                <w:color w:val="0C0C0C"/>
              </w:rPr>
              <w:t>得</w:t>
            </w:r>
            <w:r>
              <w:rPr>
                <w:rFonts w:hint="eastAsia" w:ascii="宋体" w:hAnsi="宋体" w:cs="宋体"/>
                <w:color w:val="0C0C0C"/>
                <w:lang w:val="en-US" w:eastAsia="zh-CN"/>
              </w:rPr>
              <w:t>9</w:t>
            </w:r>
            <w:r>
              <w:rPr>
                <w:rFonts w:hint="eastAsia" w:ascii="宋体" w:hAnsi="宋体" w:cs="宋体"/>
                <w:color w:val="0C0C0C"/>
              </w:rPr>
              <w:t>分；</w:t>
            </w:r>
          </w:p>
          <w:p>
            <w:pPr>
              <w:rPr>
                <w:rFonts w:ascii="宋体" w:hAnsi="宋体" w:cs="宋体"/>
                <w:color w:val="0C0C0C"/>
              </w:rPr>
            </w:pPr>
            <w:r>
              <w:rPr>
                <w:rFonts w:hint="eastAsia" w:ascii="宋体" w:hAnsi="宋体" w:cs="宋体"/>
                <w:color w:val="0C0C0C"/>
                <w:lang w:eastAsia="zh-CN"/>
              </w:rPr>
              <w:t>二挡：</w:t>
            </w:r>
            <w:r>
              <w:rPr>
                <w:rFonts w:hint="eastAsia" w:ascii="宋体" w:hAnsi="宋体" w:cs="宋体"/>
                <w:color w:val="0C0C0C"/>
              </w:rPr>
              <w:t>进度控制措施较合理，能提出组织项目进度协调的方案，基本能根据业主单位进度计划督促项目进度，对项目管理和项目涉及的各种关系有基本的协调措施</w:t>
            </w:r>
            <w:r>
              <w:rPr>
                <w:rFonts w:hint="eastAsia" w:ascii="宋体" w:hAnsi="宋体" w:cs="宋体"/>
                <w:color w:val="0C0C0C"/>
                <w:lang w:eastAsia="zh-CN"/>
              </w:rPr>
              <w:t>。</w:t>
            </w:r>
            <w:r>
              <w:rPr>
                <w:rFonts w:hint="eastAsia" w:ascii="宋体" w:hAnsi="宋体" w:cs="宋体"/>
                <w:color w:val="0C0C0C"/>
              </w:rPr>
              <w:t>得</w:t>
            </w:r>
            <w:r>
              <w:rPr>
                <w:rFonts w:hint="eastAsia" w:ascii="宋体" w:hAnsi="宋体" w:cs="宋体"/>
                <w:color w:val="0C0C0C"/>
                <w:lang w:val="en-US" w:eastAsia="zh-CN"/>
              </w:rPr>
              <w:t>6</w:t>
            </w:r>
            <w:r>
              <w:rPr>
                <w:rFonts w:hint="eastAsia" w:ascii="宋体" w:hAnsi="宋体" w:cs="宋体"/>
                <w:color w:val="0C0C0C"/>
              </w:rPr>
              <w:t>分；</w:t>
            </w:r>
          </w:p>
          <w:p>
            <w:pPr>
              <w:rPr>
                <w:rFonts w:ascii="宋体" w:hAnsi="宋体" w:cs="宋体"/>
                <w:color w:val="0C0C0C"/>
              </w:rPr>
            </w:pPr>
            <w:r>
              <w:rPr>
                <w:rFonts w:hint="eastAsia" w:ascii="宋体" w:hAnsi="宋体" w:cs="宋体"/>
                <w:color w:val="0C0C0C"/>
                <w:lang w:eastAsia="zh-CN"/>
              </w:rPr>
              <w:t>三挡：</w:t>
            </w:r>
            <w:r>
              <w:rPr>
                <w:rFonts w:hint="eastAsia" w:ascii="宋体" w:hAnsi="宋体" w:cs="宋体"/>
                <w:color w:val="0C0C0C"/>
              </w:rPr>
              <w:t>进度控制措施不合理，不能提出组织项目进度协调的方案，不能根据业主单位进度计划督促项目进度，对项目管理和项目涉及的各种关系协调措施不明确</w:t>
            </w:r>
            <w:r>
              <w:rPr>
                <w:rFonts w:hint="eastAsia" w:ascii="宋体" w:hAnsi="宋体" w:cs="宋体"/>
                <w:color w:val="0C0C0C"/>
                <w:lang w:eastAsia="zh-CN"/>
              </w:rPr>
              <w:t>。</w:t>
            </w:r>
            <w:r>
              <w:rPr>
                <w:rFonts w:hint="eastAsia" w:ascii="宋体" w:hAnsi="宋体" w:cs="宋体"/>
                <w:color w:val="0C0C0C"/>
              </w:rPr>
              <w:t>得</w:t>
            </w:r>
            <w:r>
              <w:rPr>
                <w:rFonts w:hint="eastAsia" w:ascii="宋体" w:hAnsi="宋体" w:cs="宋体"/>
                <w:color w:val="0C0C0C"/>
                <w:lang w:val="en-US" w:eastAsia="zh-CN"/>
              </w:rPr>
              <w:t>3</w:t>
            </w:r>
            <w:r>
              <w:rPr>
                <w:rFonts w:hint="eastAsia" w:ascii="宋体" w:hAnsi="宋体" w:cs="宋体"/>
                <w:color w:val="0C0C0C"/>
              </w:rPr>
              <w:t>分</w:t>
            </w:r>
          </w:p>
          <w:p>
            <w:pPr>
              <w:pStyle w:val="2"/>
              <w:ind w:firstLine="0" w:firstLineChars="0"/>
              <w:rPr>
                <w:rFonts w:cs="Calibri"/>
              </w:rPr>
            </w:pPr>
            <w:r>
              <w:rPr>
                <w:rFonts w:hint="eastAsia" w:ascii="宋体" w:hAnsi="宋体" w:cs="宋体"/>
                <w:color w:val="0C0C0C"/>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pStyle w:val="2"/>
              <w:rPr>
                <w:rFonts w:cs="Calibri"/>
              </w:rPr>
            </w:pPr>
            <w:r>
              <w:rPr>
                <w:rFonts w:cs="Calibri"/>
              </w:rPr>
              <w:t>7</w:t>
            </w:r>
          </w:p>
        </w:tc>
        <w:tc>
          <w:tcPr>
            <w:tcW w:w="1860" w:type="dxa"/>
            <w:vAlign w:val="center"/>
          </w:tcPr>
          <w:p>
            <w:pPr>
              <w:pStyle w:val="2"/>
              <w:rPr>
                <w:rFonts w:cs="Calibri"/>
              </w:rPr>
            </w:pPr>
            <w:r>
              <w:rPr>
                <w:rFonts w:hint="eastAsia" w:cs="Calibri" w:asciiTheme="minorEastAsia" w:hAnsiTheme="minorEastAsia" w:eastAsiaTheme="minorEastAsia"/>
                <w:color w:val="000000"/>
                <w:kern w:val="0"/>
                <w:szCs w:val="21"/>
              </w:rPr>
              <w:t>安全控制</w:t>
            </w:r>
          </w:p>
        </w:tc>
        <w:tc>
          <w:tcPr>
            <w:tcW w:w="5439" w:type="dxa"/>
            <w:vAlign w:val="center"/>
          </w:tcPr>
          <w:p>
            <w:pPr>
              <w:rPr>
                <w:rFonts w:ascii="宋体" w:hAnsi="宋体" w:cs="宋体"/>
                <w:color w:val="0C0C0C"/>
              </w:rPr>
            </w:pPr>
            <w:r>
              <w:rPr>
                <w:rFonts w:hint="eastAsia" w:ascii="宋体" w:hAnsi="宋体" w:cs="宋体"/>
                <w:color w:val="0C0C0C"/>
                <w:lang w:eastAsia="zh-CN"/>
              </w:rPr>
              <w:t>一档：</w:t>
            </w:r>
            <w:r>
              <w:rPr>
                <w:rFonts w:hint="eastAsia" w:ascii="宋体" w:hAnsi="宋体" w:cs="宋体"/>
                <w:color w:val="0C0C0C"/>
              </w:rPr>
              <w:t>安全控制措施科学、合理，有针对性，应对突发事件有应急措施与响应方案，提出详细的安全文明实施措施，得</w:t>
            </w:r>
            <w:r>
              <w:rPr>
                <w:rFonts w:ascii="宋体" w:hAnsi="宋体" w:cs="宋体"/>
                <w:color w:val="0C0C0C"/>
              </w:rPr>
              <w:t>7</w:t>
            </w:r>
            <w:r>
              <w:rPr>
                <w:rFonts w:hint="eastAsia" w:ascii="宋体" w:hAnsi="宋体" w:cs="宋体"/>
                <w:color w:val="0C0C0C"/>
              </w:rPr>
              <w:t>分；</w:t>
            </w:r>
          </w:p>
          <w:p>
            <w:pPr>
              <w:rPr>
                <w:rFonts w:ascii="宋体" w:hAnsi="宋体" w:cs="宋体"/>
                <w:color w:val="0C0C0C"/>
              </w:rPr>
            </w:pPr>
            <w:r>
              <w:rPr>
                <w:rFonts w:hint="eastAsia" w:ascii="宋体" w:hAnsi="宋体" w:cs="宋体"/>
                <w:color w:val="0C0C0C"/>
                <w:lang w:eastAsia="zh-CN"/>
              </w:rPr>
              <w:t>二挡：</w:t>
            </w:r>
            <w:r>
              <w:rPr>
                <w:rFonts w:hint="eastAsia" w:ascii="宋体" w:hAnsi="宋体" w:cs="宋体"/>
                <w:color w:val="0C0C0C"/>
              </w:rPr>
              <w:t>安全控制措施较合理，应对突发事件有基本的应急措施与响应方案，提出基本的安全文明实施措施，得</w:t>
            </w:r>
            <w:r>
              <w:rPr>
                <w:rFonts w:ascii="宋体" w:hAnsi="宋体" w:cs="宋体"/>
                <w:color w:val="0C0C0C"/>
              </w:rPr>
              <w:t>4</w:t>
            </w:r>
            <w:r>
              <w:rPr>
                <w:rFonts w:hint="eastAsia" w:ascii="宋体" w:hAnsi="宋体" w:cs="宋体"/>
                <w:color w:val="0C0C0C"/>
              </w:rPr>
              <w:t>分；</w:t>
            </w:r>
          </w:p>
          <w:p>
            <w:pPr>
              <w:rPr>
                <w:rFonts w:ascii="宋体" w:hAnsi="宋体" w:cs="宋体"/>
                <w:color w:val="0C0C0C"/>
              </w:rPr>
            </w:pPr>
            <w:r>
              <w:rPr>
                <w:rFonts w:hint="eastAsia" w:ascii="宋体" w:hAnsi="宋体" w:cs="宋体"/>
                <w:color w:val="0C0C0C"/>
                <w:lang w:eastAsia="zh-CN"/>
              </w:rPr>
              <w:t>三挡：</w:t>
            </w:r>
            <w:r>
              <w:rPr>
                <w:rFonts w:hint="eastAsia" w:ascii="宋体" w:hAnsi="宋体" w:cs="宋体"/>
                <w:color w:val="0C0C0C"/>
              </w:rPr>
              <w:t>安全控制措施不合理，没有应对突发事件的应急措施与响应方案，没提出安全文明实施措施，得1分</w:t>
            </w:r>
          </w:p>
          <w:p>
            <w:pPr>
              <w:pStyle w:val="2"/>
              <w:ind w:firstLine="0" w:firstLineChars="0"/>
              <w:rPr>
                <w:rFonts w:cs="Calibri"/>
              </w:rPr>
            </w:pPr>
            <w:r>
              <w:rPr>
                <w:rFonts w:hint="eastAsia" w:ascii="宋体" w:hAnsi="宋体" w:cs="宋体"/>
                <w:color w:val="0C0C0C"/>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pStyle w:val="2"/>
              <w:rPr>
                <w:rFonts w:cs="Calibri"/>
              </w:rPr>
            </w:pPr>
            <w:r>
              <w:rPr>
                <w:rFonts w:cs="Calibri"/>
              </w:rPr>
              <w:t>7</w:t>
            </w:r>
          </w:p>
        </w:tc>
        <w:tc>
          <w:tcPr>
            <w:tcW w:w="1860" w:type="dxa"/>
            <w:vAlign w:val="center"/>
          </w:tcPr>
          <w:p>
            <w:pPr>
              <w:pStyle w:val="2"/>
              <w:rPr>
                <w:rFonts w:cs="Calibri"/>
              </w:rPr>
            </w:pPr>
            <w:r>
              <w:rPr>
                <w:rFonts w:hint="eastAsia" w:cs="Calibri" w:asciiTheme="minorEastAsia" w:hAnsiTheme="minorEastAsia" w:eastAsiaTheme="minorEastAsia"/>
                <w:color w:val="000000"/>
                <w:szCs w:val="21"/>
              </w:rPr>
              <w:t>投资控制</w:t>
            </w:r>
          </w:p>
        </w:tc>
        <w:tc>
          <w:tcPr>
            <w:tcW w:w="5439" w:type="dxa"/>
            <w:vAlign w:val="center"/>
          </w:tcPr>
          <w:p>
            <w:pPr>
              <w:rPr>
                <w:rFonts w:ascii="宋体" w:hAnsi="宋体" w:cs="Calibri"/>
                <w:color w:val="000000"/>
                <w:kern w:val="0"/>
                <w:szCs w:val="21"/>
              </w:rPr>
            </w:pPr>
            <w:r>
              <w:rPr>
                <w:rFonts w:hint="eastAsia" w:ascii="宋体" w:hAnsi="宋体" w:cs="Calibri"/>
                <w:color w:val="000000"/>
                <w:kern w:val="0"/>
                <w:szCs w:val="21"/>
                <w:lang w:eastAsia="zh-CN"/>
              </w:rPr>
              <w:t>一档：</w:t>
            </w:r>
            <w:r>
              <w:rPr>
                <w:rFonts w:hint="eastAsia" w:ascii="宋体" w:hAnsi="宋体" w:cs="Calibri"/>
                <w:color w:val="000000"/>
                <w:kern w:val="0"/>
                <w:szCs w:val="21"/>
              </w:rPr>
              <w:t>控制投资措施科学、合理，有针对性，能提出有效的控制措施和合理化建议，得</w:t>
            </w:r>
            <w:r>
              <w:rPr>
                <w:rFonts w:ascii="宋体" w:hAnsi="宋体" w:cs="Calibri"/>
                <w:color w:val="000000"/>
                <w:kern w:val="0"/>
                <w:szCs w:val="21"/>
              </w:rPr>
              <w:t>7</w:t>
            </w:r>
            <w:r>
              <w:rPr>
                <w:rFonts w:hint="eastAsia" w:ascii="宋体" w:hAnsi="宋体" w:cs="Calibri"/>
                <w:color w:val="000000"/>
                <w:kern w:val="0"/>
                <w:szCs w:val="21"/>
              </w:rPr>
              <w:t>分；</w:t>
            </w:r>
          </w:p>
          <w:p>
            <w:pPr>
              <w:rPr>
                <w:rFonts w:ascii="宋体" w:hAnsi="宋体" w:cs="Calibri"/>
                <w:color w:val="000000"/>
                <w:kern w:val="0"/>
                <w:szCs w:val="21"/>
              </w:rPr>
            </w:pPr>
            <w:r>
              <w:rPr>
                <w:rFonts w:hint="eastAsia" w:ascii="宋体" w:hAnsi="宋体" w:cs="Calibri"/>
                <w:color w:val="000000"/>
                <w:kern w:val="0"/>
                <w:szCs w:val="21"/>
                <w:lang w:eastAsia="zh-CN"/>
              </w:rPr>
              <w:t>二挡：</w:t>
            </w:r>
            <w:r>
              <w:rPr>
                <w:rFonts w:hint="eastAsia" w:ascii="宋体" w:hAnsi="宋体" w:cs="Calibri"/>
                <w:color w:val="000000"/>
                <w:kern w:val="0"/>
                <w:szCs w:val="21"/>
              </w:rPr>
              <w:t>控制投资措施较合理，能提出控制措施和合理化建议，得</w:t>
            </w:r>
            <w:r>
              <w:rPr>
                <w:rFonts w:ascii="宋体" w:hAnsi="宋体" w:cs="Calibri"/>
                <w:color w:val="000000"/>
                <w:kern w:val="0"/>
                <w:szCs w:val="21"/>
              </w:rPr>
              <w:t>4</w:t>
            </w:r>
            <w:r>
              <w:rPr>
                <w:rFonts w:hint="eastAsia" w:ascii="宋体" w:hAnsi="宋体" w:cs="Calibri"/>
                <w:color w:val="000000"/>
                <w:kern w:val="0"/>
                <w:szCs w:val="21"/>
              </w:rPr>
              <w:t>分；</w:t>
            </w:r>
          </w:p>
          <w:p>
            <w:pPr>
              <w:rPr>
                <w:rFonts w:ascii="宋体" w:hAnsi="宋体" w:cs="Calibri"/>
                <w:color w:val="000000"/>
                <w:kern w:val="0"/>
                <w:szCs w:val="21"/>
              </w:rPr>
            </w:pPr>
            <w:r>
              <w:rPr>
                <w:rFonts w:hint="eastAsia" w:ascii="宋体" w:hAnsi="宋体" w:cs="Calibri"/>
                <w:color w:val="000000"/>
                <w:kern w:val="0"/>
                <w:szCs w:val="21"/>
                <w:lang w:eastAsia="zh-CN"/>
              </w:rPr>
              <w:t>三挡：</w:t>
            </w:r>
            <w:r>
              <w:rPr>
                <w:rFonts w:hint="eastAsia" w:ascii="宋体" w:hAnsi="宋体" w:cs="Calibri"/>
                <w:color w:val="000000"/>
                <w:kern w:val="0"/>
                <w:szCs w:val="21"/>
              </w:rPr>
              <w:t>控制投资措施不合理，不能提出控制措施和合理化建议，得1分</w:t>
            </w:r>
          </w:p>
          <w:p>
            <w:pPr>
              <w:pStyle w:val="2"/>
              <w:ind w:firstLine="0" w:firstLineChars="0"/>
              <w:rPr>
                <w:rFonts w:cs="Calibri"/>
              </w:rPr>
            </w:pPr>
            <w:r>
              <w:rPr>
                <w:rFonts w:hint="eastAsia" w:ascii="宋体" w:hAnsi="宋体" w:cs="Calibri"/>
                <w:color w:val="000000"/>
                <w:kern w:val="0"/>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pStyle w:val="2"/>
              <w:rPr>
                <w:rFonts w:hint="eastAsia" w:eastAsia="宋体" w:cs="Calibri"/>
                <w:strike/>
                <w:dstrike w:val="0"/>
                <w:lang w:eastAsia="zh-CN"/>
              </w:rPr>
            </w:pPr>
            <w:r>
              <w:rPr>
                <w:rFonts w:hint="eastAsia" w:cs="Calibri"/>
                <w:lang w:val="en-US" w:eastAsia="zh-CN"/>
              </w:rPr>
              <w:t>4</w:t>
            </w:r>
          </w:p>
        </w:tc>
        <w:tc>
          <w:tcPr>
            <w:tcW w:w="1860" w:type="dxa"/>
            <w:vAlign w:val="center"/>
          </w:tcPr>
          <w:p>
            <w:pPr>
              <w:pStyle w:val="2"/>
              <w:ind w:firstLine="0" w:firstLineChars="0"/>
              <w:rPr>
                <w:rFonts w:cs="Calibri"/>
                <w:strike/>
                <w:dstrike w:val="0"/>
              </w:rPr>
            </w:pPr>
            <w:r>
              <w:rPr>
                <w:rFonts w:hint="eastAsia" w:ascii="宋体" w:hAnsi="宋体" w:cs="Calibri"/>
                <w:color w:val="000000"/>
                <w:kern w:val="0"/>
                <w:szCs w:val="21"/>
              </w:rPr>
              <w:t>项目信息化管理</w:t>
            </w:r>
          </w:p>
        </w:tc>
        <w:tc>
          <w:tcPr>
            <w:tcW w:w="5439" w:type="dxa"/>
            <w:vAlign w:val="center"/>
          </w:tcPr>
          <w:p>
            <w:pPr>
              <w:rPr>
                <w:rFonts w:ascii="宋体" w:hAnsi="宋体" w:cs="宋体"/>
                <w:color w:val="0C0C0C"/>
              </w:rPr>
            </w:pPr>
            <w:r>
              <w:rPr>
                <w:rFonts w:hint="eastAsia" w:ascii="宋体" w:hAnsi="宋体" w:cs="宋体"/>
                <w:color w:val="0C0C0C"/>
              </w:rPr>
              <w:t>（1）采用项目管理信息化系统进行日常项目管理（需提供软件介绍、操作界面截图），得</w:t>
            </w:r>
            <w:r>
              <w:rPr>
                <w:rFonts w:hint="eastAsia" w:ascii="宋体" w:hAnsi="宋体" w:cs="宋体"/>
                <w:color w:val="0C0C0C"/>
                <w:lang w:val="en-US" w:eastAsia="zh-CN"/>
              </w:rPr>
              <w:t>3</w:t>
            </w:r>
            <w:r>
              <w:rPr>
                <w:rFonts w:hint="eastAsia" w:ascii="宋体" w:hAnsi="宋体" w:cs="宋体"/>
                <w:color w:val="0C0C0C"/>
              </w:rPr>
              <w:t>分；</w:t>
            </w:r>
          </w:p>
          <w:p>
            <w:pPr>
              <w:rPr>
                <w:rFonts w:cs="Calibri"/>
                <w:strike/>
                <w:dstrike w:val="0"/>
              </w:rPr>
            </w:pPr>
            <w:r>
              <w:rPr>
                <w:rFonts w:hint="eastAsia" w:ascii="宋体" w:hAnsi="宋体" w:cs="宋体"/>
                <w:color w:val="0C0C0C"/>
              </w:rPr>
              <w:t>（2）投标人拥有该系统的软件著作权的得</w:t>
            </w:r>
            <w:r>
              <w:rPr>
                <w:rFonts w:hint="eastAsia" w:ascii="宋体" w:hAnsi="宋体" w:cs="宋体"/>
                <w:color w:val="0C0C0C"/>
                <w:lang w:val="en-US" w:eastAsia="zh-CN"/>
              </w:rPr>
              <w:t>1</w:t>
            </w:r>
            <w:r>
              <w:rPr>
                <w:rFonts w:hint="eastAsia" w:ascii="宋体" w:hAnsi="宋体" w:cs="宋体"/>
                <w:color w:val="0C0C0C"/>
              </w:rPr>
              <w:t>分（需提供软件著作权证书复印件）</w:t>
            </w:r>
          </w:p>
        </w:tc>
      </w:tr>
    </w:tbl>
    <w:p>
      <w:pPr>
        <w:pStyle w:val="2"/>
      </w:pPr>
    </w:p>
    <w:p>
      <w:pPr>
        <w:pStyle w:val="2"/>
        <w:rPr>
          <w:rFonts w:hint="eastAsia"/>
        </w:rPr>
      </w:pPr>
      <w:r>
        <w:rPr>
          <w:rFonts w:hint="eastAsia"/>
        </w:rPr>
        <w:t>价格得分（</w:t>
      </w:r>
      <w:r>
        <w:rPr>
          <w:rFonts w:hint="eastAsia"/>
          <w:lang w:val="en-US" w:eastAsia="zh-CN"/>
        </w:rPr>
        <w:t>25</w:t>
      </w:r>
      <w:r>
        <w:rPr>
          <w:rFonts w:hint="eastAsia"/>
        </w:rPr>
        <w:t>分）</w:t>
      </w:r>
    </w:p>
    <w:p>
      <w:pPr>
        <w:spacing w:before="120" w:after="120" w:line="440" w:lineRule="exact"/>
        <w:ind w:firstLine="460" w:firstLineChars="192"/>
        <w:rPr>
          <w:rFonts w:hint="eastAsia" w:ascii="宋体" w:hAnsi="宋体" w:cs="Courier New"/>
          <w:bCs/>
          <w:color w:val="000000"/>
          <w:sz w:val="24"/>
          <w:szCs w:val="21"/>
        </w:rPr>
      </w:pPr>
      <w:r>
        <w:rPr>
          <w:rFonts w:hint="eastAsia" w:ascii="宋体" w:hAnsi="宋体" w:cs="Courier New"/>
          <w:bCs/>
          <w:color w:val="000000"/>
          <w:sz w:val="24"/>
          <w:szCs w:val="21"/>
        </w:rPr>
        <w:t>价格分计算公式：</w:t>
      </w:r>
    </w:p>
    <w:p>
      <w:pPr>
        <w:spacing w:before="120" w:after="120" w:line="440" w:lineRule="exact"/>
        <w:ind w:firstLine="460" w:firstLineChars="192"/>
        <w:outlineLvl w:val="0"/>
        <w:rPr>
          <w:rFonts w:hint="eastAsia" w:ascii="宋体" w:hAnsi="宋体" w:cs="Courier New"/>
          <w:bCs/>
          <w:color w:val="000000"/>
          <w:sz w:val="24"/>
          <w:szCs w:val="21"/>
        </w:rPr>
      </w:pPr>
      <w:r>
        <w:rPr>
          <w:rFonts w:hint="eastAsia" w:ascii="宋体" w:hAnsi="宋体" w:cs="Courier New"/>
          <w:bCs/>
          <w:color w:val="000000"/>
          <w:sz w:val="24"/>
          <w:szCs w:val="21"/>
        </w:rPr>
        <w:t xml:space="preserve">                        有效竞标人最低评标价（金额）</w:t>
      </w:r>
    </w:p>
    <w:p>
      <w:pPr>
        <w:spacing w:before="120" w:after="120" w:line="440" w:lineRule="exact"/>
        <w:ind w:firstLine="460" w:firstLineChars="192"/>
        <w:outlineLvl w:val="0"/>
        <w:rPr>
          <w:rFonts w:hint="eastAsia" w:ascii="宋体" w:hAnsi="宋体" w:cs="Courier New"/>
          <w:bCs/>
          <w:color w:val="000000"/>
          <w:sz w:val="24"/>
          <w:szCs w:val="21"/>
        </w:rPr>
      </w:pPr>
      <w:r>
        <w:rPr>
          <w:rFonts w:hint="eastAsia" w:ascii="宋体" w:hAnsi="宋体" w:cs="Courier New"/>
          <w:bCs/>
          <w:color w:val="000000"/>
          <w:sz w:val="24"/>
          <w:szCs w:val="21"/>
        </w:rPr>
        <w:t xml:space="preserve">某有效竞标人价格分 =  </w:t>
      </w:r>
      <w:r>
        <w:rPr>
          <w:rFonts w:hint="eastAsia" w:ascii="宋体" w:hAnsi="宋体" w:cs="Courier New"/>
          <w:b/>
          <w:bCs/>
          <w:color w:val="000000"/>
          <w:sz w:val="24"/>
          <w:szCs w:val="21"/>
        </w:rPr>
        <w:t>------------------------------</w:t>
      </w:r>
      <w:r>
        <w:rPr>
          <w:rFonts w:hint="eastAsia" w:ascii="宋体" w:hAnsi="宋体" w:cs="Courier New"/>
          <w:bCs/>
          <w:color w:val="000000"/>
          <w:sz w:val="24"/>
          <w:szCs w:val="21"/>
        </w:rPr>
        <w:t xml:space="preserve">  × </w:t>
      </w:r>
      <w:r>
        <w:rPr>
          <w:rFonts w:hint="eastAsia" w:ascii="宋体" w:hAnsi="宋体" w:cs="Courier New"/>
          <w:bCs/>
          <w:color w:val="000000"/>
          <w:sz w:val="24"/>
          <w:szCs w:val="21"/>
          <w:lang w:val="en-US" w:eastAsia="zh-CN"/>
        </w:rPr>
        <w:t>25</w:t>
      </w:r>
      <w:bookmarkStart w:id="1" w:name="_GoBack"/>
      <w:bookmarkEnd w:id="1"/>
      <w:r>
        <w:rPr>
          <w:rFonts w:hint="eastAsia" w:ascii="宋体" w:hAnsi="宋体" w:cs="Courier New"/>
          <w:bCs/>
          <w:color w:val="000000"/>
          <w:sz w:val="24"/>
          <w:szCs w:val="21"/>
        </w:rPr>
        <w:t>分</w:t>
      </w:r>
    </w:p>
    <w:p>
      <w:pPr>
        <w:spacing w:before="120" w:after="120" w:line="440" w:lineRule="exact"/>
        <w:ind w:firstLine="460" w:firstLineChars="192"/>
        <w:outlineLvl w:val="0"/>
        <w:rPr>
          <w:rFonts w:hint="eastAsia" w:ascii="宋体" w:hAnsi="宋体" w:cs="Courier New"/>
          <w:bCs/>
          <w:color w:val="000000"/>
          <w:sz w:val="24"/>
          <w:szCs w:val="21"/>
        </w:rPr>
      </w:pPr>
      <w:r>
        <w:rPr>
          <w:rFonts w:hint="eastAsia" w:ascii="宋体" w:hAnsi="宋体" w:cs="Courier New"/>
          <w:bCs/>
          <w:color w:val="000000"/>
          <w:sz w:val="24"/>
          <w:szCs w:val="21"/>
        </w:rPr>
        <w:t xml:space="preserve">                        某有效竞标人评标价（金额）</w:t>
      </w:r>
    </w:p>
    <w:p>
      <w:pPr>
        <w:pStyle w:val="2"/>
        <w:rPr>
          <w:bCs/>
        </w:rPr>
      </w:pPr>
    </w:p>
    <w:p/>
    <w:p>
      <w:pPr>
        <w:spacing w:line="360" w:lineRule="auto"/>
        <w:ind w:firstLine="600" w:firstLineChars="200"/>
        <w:rPr>
          <w:rFonts w:ascii="仿宋_GB2312" w:eastAsia="仿宋_GB2312"/>
          <w:spacing w:val="10"/>
          <w:sz w:val="28"/>
          <w:szCs w:val="28"/>
        </w:rPr>
      </w:pPr>
    </w:p>
    <w:sectPr>
      <w:footerReference r:id="rId3" w:type="default"/>
      <w:pgSz w:w="11906" w:h="16838"/>
      <w:pgMar w:top="1440" w:right="1531" w:bottom="1440" w:left="175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长城仿宋体">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Plotter">
    <w:altName w:val="Times New Roman"/>
    <w:panose1 w:val="00000000000000000000"/>
    <w:charset w:val="00"/>
    <w:family w:val="roman"/>
    <w:pitch w:val="default"/>
    <w:sig w:usb0="00000000" w:usb1="00000000" w:usb2="BFF7B06D" w:usb3="81642000" w:csb0="00000001" w:csb1="8166B83C"/>
  </w:font>
  <w:font w:name="Verdana">
    <w:panose1 w:val="020B0604030504040204"/>
    <w:charset w:val="00"/>
    <w:family w:val="swiss"/>
    <w:pitch w:val="default"/>
    <w:sig w:usb0="A10006FF" w:usb1="4000205B" w:usb2="00000010" w:usb3="00000000" w:csb0="2000019F" w:csb1="00000000"/>
  </w:font>
  <w:font w:name="@O9-PK7484ba-Identity-H">
    <w:altName w:val="@黑体"/>
    <w:panose1 w:val="00000000000000000000"/>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1"/>
    <w:family w:val="roman"/>
    <w:pitch w:val="default"/>
    <w:sig w:usb0="E00002FF" w:usb1="420024FF" w:usb2="00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5"/>
      <w:lvlText w:val="%1."/>
      <w:lvlJc w:val="left"/>
      <w:pPr>
        <w:tabs>
          <w:tab w:val="left" w:pos="780"/>
        </w:tabs>
        <w:ind w:left="780" w:leftChars="200" w:hanging="360" w:hangingChars="200"/>
      </w:pPr>
    </w:lvl>
  </w:abstractNum>
  <w:abstractNum w:abstractNumId="4">
    <w:nsid w:val="FFFFFF88"/>
    <w:multiLevelType w:val="singleLevel"/>
    <w:tmpl w:val="FFFFFF88"/>
    <w:lvl w:ilvl="0" w:tentative="0">
      <w:start w:val="1"/>
      <w:numFmt w:val="decimal"/>
      <w:pStyle w:val="21"/>
      <w:lvlText w:val="%1."/>
      <w:lvlJc w:val="left"/>
      <w:pPr>
        <w:tabs>
          <w:tab w:val="left" w:pos="360"/>
        </w:tabs>
        <w:ind w:left="360" w:hanging="360" w:hangingChars="200"/>
      </w:pPr>
    </w:lvl>
  </w:abstractNum>
  <w:abstractNum w:abstractNumId="5">
    <w:nsid w:val="FFFFFFFB"/>
    <w:multiLevelType w:val="multilevel"/>
    <w:tmpl w:val="FFFFFFFB"/>
    <w:lvl w:ilvl="0" w:tentative="0">
      <w:start w:val="1"/>
      <w:numFmt w:val="decimal"/>
      <w:lvlText w:val="%1."/>
      <w:legacy w:legacy="1" w:legacySpace="144" w:legacyIndent="0"/>
      <w:lvlJc w:val="left"/>
    </w:lvl>
    <w:lvl w:ilvl="1" w:tentative="0">
      <w:start w:val="1"/>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pStyle w:val="10"/>
      <w:lvlText w:val="%1.%2.%3.%4.%5.%6.%7"/>
      <w:legacy w:legacy="1" w:legacySpace="144" w:legacyIndent="0"/>
      <w:lvlJc w:val="left"/>
    </w:lvl>
    <w:lvl w:ilvl="7" w:tentative="0">
      <w:start w:val="1"/>
      <w:numFmt w:val="decimal"/>
      <w:pStyle w:val="11"/>
      <w:lvlText w:val="%1.%2.%3.%4.%5.%6.%7.%8"/>
      <w:legacy w:legacy="1" w:legacySpace="144" w:legacyIndent="0"/>
      <w:lvlJc w:val="left"/>
    </w:lvl>
    <w:lvl w:ilvl="8" w:tentative="0">
      <w:start w:val="1"/>
      <w:numFmt w:val="decimal"/>
      <w:pStyle w:val="12"/>
      <w:lvlText w:val="%1.%2.%3.%4.%5.%6.%7.%8.%9"/>
      <w:legacy w:legacy="1" w:legacySpace="144" w:legacyIndent="0"/>
      <w:lvlJc w:val="left"/>
    </w:lvl>
  </w:abstractNum>
  <w:abstractNum w:abstractNumId="6">
    <w:nsid w:val="0BD9234F"/>
    <w:multiLevelType w:val="multilevel"/>
    <w:tmpl w:val="0BD9234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s>
  <w:rsids>
    <w:rsidRoot w:val="006501AD"/>
    <w:rsid w:val="000068DF"/>
    <w:rsid w:val="00013586"/>
    <w:rsid w:val="000325AE"/>
    <w:rsid w:val="00050812"/>
    <w:rsid w:val="0006599F"/>
    <w:rsid w:val="000A467C"/>
    <w:rsid w:val="000C0F42"/>
    <w:rsid w:val="000D30A2"/>
    <w:rsid w:val="000D440A"/>
    <w:rsid w:val="00123B97"/>
    <w:rsid w:val="00183A2F"/>
    <w:rsid w:val="00192653"/>
    <w:rsid w:val="001A5267"/>
    <w:rsid w:val="001B7BB7"/>
    <w:rsid w:val="00202C63"/>
    <w:rsid w:val="002064E6"/>
    <w:rsid w:val="00222C0B"/>
    <w:rsid w:val="00226E21"/>
    <w:rsid w:val="002A3051"/>
    <w:rsid w:val="002A4C22"/>
    <w:rsid w:val="002B2255"/>
    <w:rsid w:val="002D7D24"/>
    <w:rsid w:val="002E0DD9"/>
    <w:rsid w:val="002F2A42"/>
    <w:rsid w:val="00303806"/>
    <w:rsid w:val="00306B4E"/>
    <w:rsid w:val="0031597B"/>
    <w:rsid w:val="0034666D"/>
    <w:rsid w:val="003548A1"/>
    <w:rsid w:val="0036255E"/>
    <w:rsid w:val="003B77E4"/>
    <w:rsid w:val="003E1181"/>
    <w:rsid w:val="003E2A6B"/>
    <w:rsid w:val="003F2DEA"/>
    <w:rsid w:val="003F59BE"/>
    <w:rsid w:val="003F636C"/>
    <w:rsid w:val="004073D6"/>
    <w:rsid w:val="00410A6B"/>
    <w:rsid w:val="004353E6"/>
    <w:rsid w:val="00484216"/>
    <w:rsid w:val="004862C7"/>
    <w:rsid w:val="00497FCD"/>
    <w:rsid w:val="004A50B3"/>
    <w:rsid w:val="004B00C6"/>
    <w:rsid w:val="004C4D2C"/>
    <w:rsid w:val="004D161F"/>
    <w:rsid w:val="00526C34"/>
    <w:rsid w:val="00534635"/>
    <w:rsid w:val="00541B93"/>
    <w:rsid w:val="0056174C"/>
    <w:rsid w:val="00572F46"/>
    <w:rsid w:val="0057602E"/>
    <w:rsid w:val="005A5CB0"/>
    <w:rsid w:val="005C657B"/>
    <w:rsid w:val="005D5475"/>
    <w:rsid w:val="005E14B0"/>
    <w:rsid w:val="005F2934"/>
    <w:rsid w:val="006335C8"/>
    <w:rsid w:val="006365BC"/>
    <w:rsid w:val="006501AD"/>
    <w:rsid w:val="00664D76"/>
    <w:rsid w:val="00666AD9"/>
    <w:rsid w:val="006B43CF"/>
    <w:rsid w:val="00702367"/>
    <w:rsid w:val="0070438E"/>
    <w:rsid w:val="0075106A"/>
    <w:rsid w:val="00752D81"/>
    <w:rsid w:val="007B2C3E"/>
    <w:rsid w:val="00814695"/>
    <w:rsid w:val="008259AF"/>
    <w:rsid w:val="008311BC"/>
    <w:rsid w:val="008403ED"/>
    <w:rsid w:val="008A33B3"/>
    <w:rsid w:val="008A61FF"/>
    <w:rsid w:val="008A7E4E"/>
    <w:rsid w:val="008B195B"/>
    <w:rsid w:val="008D381C"/>
    <w:rsid w:val="008E6878"/>
    <w:rsid w:val="008F3390"/>
    <w:rsid w:val="008F4A6F"/>
    <w:rsid w:val="008F4BE5"/>
    <w:rsid w:val="00935A3D"/>
    <w:rsid w:val="00962F8F"/>
    <w:rsid w:val="009A6AEE"/>
    <w:rsid w:val="009D3D7D"/>
    <w:rsid w:val="009E024F"/>
    <w:rsid w:val="00A0537F"/>
    <w:rsid w:val="00A05FAE"/>
    <w:rsid w:val="00A07714"/>
    <w:rsid w:val="00A27B23"/>
    <w:rsid w:val="00A3660A"/>
    <w:rsid w:val="00A5302E"/>
    <w:rsid w:val="00A55CDC"/>
    <w:rsid w:val="00AA5146"/>
    <w:rsid w:val="00AA5E5B"/>
    <w:rsid w:val="00AD7C2E"/>
    <w:rsid w:val="00B057EE"/>
    <w:rsid w:val="00B07AD8"/>
    <w:rsid w:val="00B07B72"/>
    <w:rsid w:val="00B366EB"/>
    <w:rsid w:val="00B4071D"/>
    <w:rsid w:val="00B46AF4"/>
    <w:rsid w:val="00B54BE0"/>
    <w:rsid w:val="00B672F2"/>
    <w:rsid w:val="00B8277C"/>
    <w:rsid w:val="00BA12DE"/>
    <w:rsid w:val="00BB0F2D"/>
    <w:rsid w:val="00BB4295"/>
    <w:rsid w:val="00BD5509"/>
    <w:rsid w:val="00BF5FE1"/>
    <w:rsid w:val="00C234F3"/>
    <w:rsid w:val="00C2637C"/>
    <w:rsid w:val="00C3527C"/>
    <w:rsid w:val="00C379D3"/>
    <w:rsid w:val="00C652AA"/>
    <w:rsid w:val="00C73601"/>
    <w:rsid w:val="00C77C8A"/>
    <w:rsid w:val="00C818F0"/>
    <w:rsid w:val="00C84F6A"/>
    <w:rsid w:val="00C906EE"/>
    <w:rsid w:val="00CA69DB"/>
    <w:rsid w:val="00CB3834"/>
    <w:rsid w:val="00CC6A4F"/>
    <w:rsid w:val="00CF416D"/>
    <w:rsid w:val="00D12F2A"/>
    <w:rsid w:val="00D504C9"/>
    <w:rsid w:val="00D87199"/>
    <w:rsid w:val="00DB1433"/>
    <w:rsid w:val="00DD23FE"/>
    <w:rsid w:val="00E23968"/>
    <w:rsid w:val="00E57AB6"/>
    <w:rsid w:val="00EA3D94"/>
    <w:rsid w:val="00EB19AD"/>
    <w:rsid w:val="00EE0870"/>
    <w:rsid w:val="00EF2EFC"/>
    <w:rsid w:val="00F21852"/>
    <w:rsid w:val="00F3296C"/>
    <w:rsid w:val="00F4195D"/>
    <w:rsid w:val="00F60E7E"/>
    <w:rsid w:val="00F71ABE"/>
    <w:rsid w:val="00F80763"/>
    <w:rsid w:val="00F91669"/>
    <w:rsid w:val="037B196F"/>
    <w:rsid w:val="040B09E7"/>
    <w:rsid w:val="042E7C9E"/>
    <w:rsid w:val="04B62533"/>
    <w:rsid w:val="052E47BF"/>
    <w:rsid w:val="06944F23"/>
    <w:rsid w:val="06E363CE"/>
    <w:rsid w:val="07464042"/>
    <w:rsid w:val="097A24F3"/>
    <w:rsid w:val="0A682522"/>
    <w:rsid w:val="0A6A629A"/>
    <w:rsid w:val="0F2459EE"/>
    <w:rsid w:val="0FB16E33"/>
    <w:rsid w:val="10AC4D9D"/>
    <w:rsid w:val="11D353BB"/>
    <w:rsid w:val="149072E8"/>
    <w:rsid w:val="15FA2BC8"/>
    <w:rsid w:val="173739A8"/>
    <w:rsid w:val="1AE83B1A"/>
    <w:rsid w:val="1BC31008"/>
    <w:rsid w:val="1BE75412"/>
    <w:rsid w:val="1F07671D"/>
    <w:rsid w:val="1F0A5C74"/>
    <w:rsid w:val="1FDA52C7"/>
    <w:rsid w:val="215E32C0"/>
    <w:rsid w:val="22D327D6"/>
    <w:rsid w:val="22F56664"/>
    <w:rsid w:val="23737B15"/>
    <w:rsid w:val="2444753D"/>
    <w:rsid w:val="25AC3380"/>
    <w:rsid w:val="29C25353"/>
    <w:rsid w:val="2C794940"/>
    <w:rsid w:val="2D0042CE"/>
    <w:rsid w:val="2DBB0A37"/>
    <w:rsid w:val="2DBE16A6"/>
    <w:rsid w:val="2E165AF9"/>
    <w:rsid w:val="2ED350EC"/>
    <w:rsid w:val="2F740F44"/>
    <w:rsid w:val="318A2BFA"/>
    <w:rsid w:val="31D42370"/>
    <w:rsid w:val="322E1C43"/>
    <w:rsid w:val="33B4200D"/>
    <w:rsid w:val="33DE5B64"/>
    <w:rsid w:val="343A133B"/>
    <w:rsid w:val="34700FC8"/>
    <w:rsid w:val="34BB6BE2"/>
    <w:rsid w:val="35604962"/>
    <w:rsid w:val="36D01463"/>
    <w:rsid w:val="38717F74"/>
    <w:rsid w:val="3A2160C5"/>
    <w:rsid w:val="3ACA22B9"/>
    <w:rsid w:val="3ACB5AEE"/>
    <w:rsid w:val="3D6E371C"/>
    <w:rsid w:val="3E4D6F75"/>
    <w:rsid w:val="41055DF9"/>
    <w:rsid w:val="42204EB5"/>
    <w:rsid w:val="44250560"/>
    <w:rsid w:val="445F5EC9"/>
    <w:rsid w:val="469B3477"/>
    <w:rsid w:val="46FB0DF5"/>
    <w:rsid w:val="4A6B5592"/>
    <w:rsid w:val="4A77763C"/>
    <w:rsid w:val="4AE02CD2"/>
    <w:rsid w:val="4B8168E5"/>
    <w:rsid w:val="4CAF51B8"/>
    <w:rsid w:val="4CDF7E46"/>
    <w:rsid w:val="4CF36D77"/>
    <w:rsid w:val="4FA01BBC"/>
    <w:rsid w:val="4FE01E00"/>
    <w:rsid w:val="50475C44"/>
    <w:rsid w:val="50BB1166"/>
    <w:rsid w:val="51927788"/>
    <w:rsid w:val="530B514B"/>
    <w:rsid w:val="545A667B"/>
    <w:rsid w:val="54D61DED"/>
    <w:rsid w:val="55DF4A13"/>
    <w:rsid w:val="56552F27"/>
    <w:rsid w:val="56777631"/>
    <w:rsid w:val="577E64AD"/>
    <w:rsid w:val="58BF6D7E"/>
    <w:rsid w:val="58D74704"/>
    <w:rsid w:val="58E80BC1"/>
    <w:rsid w:val="5B6E109B"/>
    <w:rsid w:val="5E94472D"/>
    <w:rsid w:val="5F2B4563"/>
    <w:rsid w:val="5F434264"/>
    <w:rsid w:val="606E3563"/>
    <w:rsid w:val="60E6759D"/>
    <w:rsid w:val="630A3C7E"/>
    <w:rsid w:val="65960EE4"/>
    <w:rsid w:val="667F4F0E"/>
    <w:rsid w:val="66AB41DC"/>
    <w:rsid w:val="68F75B57"/>
    <w:rsid w:val="6B0B5343"/>
    <w:rsid w:val="6B4347A5"/>
    <w:rsid w:val="6CA84797"/>
    <w:rsid w:val="6D5A70B7"/>
    <w:rsid w:val="6ED074FA"/>
    <w:rsid w:val="6F7B35A7"/>
    <w:rsid w:val="72F24087"/>
    <w:rsid w:val="736A65B5"/>
    <w:rsid w:val="7450037B"/>
    <w:rsid w:val="79BB6EE8"/>
    <w:rsid w:val="7CB40407"/>
    <w:rsid w:val="7D6B7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semiHidden="0" w:name="table of figures"/>
    <w:lsdException w:qFormat="1" w:unhideWhenUsed="0" w:uiPriority="0" w:name="envelope address"/>
    <w:lsdException w:qFormat="1" w:unhideWhenUsed="0" w:uiPriority="0" w:name="envelope return"/>
    <w:lsdException w:unhideWhenUsed="0" w:uiPriority="0" w:semiHidden="0" w:name="footnote reference"/>
    <w:lsdException w:qFormat="1" w:unhideWhenUsed="0" w:uiPriority="0" w:name="annotation reference"/>
    <w:lsdException w:qFormat="1" w:unhideWhenUsed="0" w:uiPriority="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name="List Continue 2"/>
    <w:lsdException w:qFormat="1" w:unhideWhenUsed="0" w:uiPriority="0" w:name="List Continue 3"/>
    <w:lsdException w:qFormat="1" w:unhideWhenUsed="0" w:uiPriority="0" w:semiHidden="0" w:name="List Continue 4"/>
    <w:lsdException w:qFormat="1" w:unhideWhenUsed="0" w:uiPriority="0" w:semiHidden="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name="E-mail Signature"/>
    <w:lsdException w:qFormat="1" w:unhideWhenUsed="0"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semiHidden="0" w:name="Balloon Text"/>
    <w:lsdException w:qFormat="1" w:unhideWhenUsed="0" w:uiPriority="0"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5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13"/>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56"/>
    <w:qFormat/>
    <w:uiPriority w:val="0"/>
    <w:pPr>
      <w:keepNext/>
      <w:keepLines/>
      <w:spacing w:before="260" w:after="260" w:line="416" w:lineRule="auto"/>
      <w:outlineLvl w:val="2"/>
    </w:pPr>
    <w:rPr>
      <w:rFonts w:ascii="Calibri" w:hAnsi="Calibri" w:cs="Calibri"/>
      <w:b/>
      <w:bCs/>
      <w:sz w:val="32"/>
      <w:szCs w:val="32"/>
    </w:rPr>
  </w:style>
  <w:style w:type="paragraph" w:styleId="7">
    <w:name w:val="heading 4"/>
    <w:basedOn w:val="1"/>
    <w:next w:val="1"/>
    <w:link w:val="157"/>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214"/>
    <w:qFormat/>
    <w:uiPriority w:val="0"/>
    <w:pPr>
      <w:keepNext/>
      <w:keepLines/>
      <w:spacing w:before="280" w:after="290" w:line="376" w:lineRule="auto"/>
      <w:outlineLvl w:val="4"/>
    </w:pPr>
    <w:rPr>
      <w:b/>
      <w:bCs/>
      <w:sz w:val="28"/>
      <w:szCs w:val="28"/>
    </w:rPr>
  </w:style>
  <w:style w:type="paragraph" w:styleId="9">
    <w:name w:val="heading 6"/>
    <w:basedOn w:val="1"/>
    <w:next w:val="1"/>
    <w:link w:val="215"/>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216"/>
    <w:qFormat/>
    <w:uiPriority w:val="0"/>
    <w:pPr>
      <w:keepNext/>
      <w:keepLines/>
      <w:numPr>
        <w:ilvl w:val="6"/>
        <w:numId w:val="1"/>
      </w:numPr>
      <w:adjustRightInd w:val="0"/>
      <w:spacing w:before="240" w:after="64" w:line="320" w:lineRule="atLeast"/>
      <w:textAlignment w:val="baseline"/>
      <w:outlineLvl w:val="6"/>
    </w:pPr>
    <w:rPr>
      <w:rFonts w:ascii="Calibri" w:hAnsi="Calibri" w:cs="Calibri"/>
      <w:b/>
      <w:kern w:val="0"/>
      <w:sz w:val="24"/>
    </w:rPr>
  </w:style>
  <w:style w:type="paragraph" w:styleId="11">
    <w:name w:val="heading 8"/>
    <w:basedOn w:val="1"/>
    <w:next w:val="1"/>
    <w:link w:val="217"/>
    <w:qFormat/>
    <w:uiPriority w:val="0"/>
    <w:pPr>
      <w:keepNext/>
      <w:keepLines/>
      <w:numPr>
        <w:ilvl w:val="7"/>
        <w:numId w:val="1"/>
      </w:numPr>
      <w:adjustRightInd w:val="0"/>
      <w:spacing w:before="240" w:after="64" w:line="320" w:lineRule="atLeast"/>
      <w:textAlignment w:val="baseline"/>
      <w:outlineLvl w:val="7"/>
    </w:pPr>
    <w:rPr>
      <w:rFonts w:eastAsia="Arial" w:cs="Calibri"/>
      <w:kern w:val="0"/>
      <w:sz w:val="24"/>
    </w:rPr>
  </w:style>
  <w:style w:type="paragraph" w:styleId="12">
    <w:name w:val="heading 9"/>
    <w:basedOn w:val="1"/>
    <w:next w:val="1"/>
    <w:link w:val="218"/>
    <w:qFormat/>
    <w:uiPriority w:val="0"/>
    <w:pPr>
      <w:keepNext/>
      <w:keepLines/>
      <w:numPr>
        <w:ilvl w:val="8"/>
        <w:numId w:val="1"/>
      </w:numPr>
      <w:adjustRightInd w:val="0"/>
      <w:spacing w:before="240" w:after="64" w:line="320" w:lineRule="atLeast"/>
      <w:textAlignment w:val="baseline"/>
      <w:outlineLvl w:val="8"/>
    </w:pPr>
    <w:rPr>
      <w:rFonts w:eastAsia="Arial" w:cs="Calibri"/>
      <w:kern w:val="0"/>
    </w:rPr>
  </w:style>
  <w:style w:type="character" w:default="1" w:styleId="133">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58"/>
    <w:qFormat/>
    <w:uiPriority w:val="0"/>
    <w:pPr>
      <w:ind w:firstLine="420" w:firstLineChars="200"/>
    </w:pPr>
  </w:style>
  <w:style w:type="paragraph" w:styleId="3">
    <w:name w:val="macro"/>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3">
    <w:name w:val="List 3"/>
    <w:basedOn w:val="1"/>
    <w:qFormat/>
    <w:uiPriority w:val="0"/>
    <w:pPr>
      <w:ind w:left="100" w:leftChars="400" w:hanging="200" w:hangingChars="200"/>
    </w:pPr>
    <w:rPr>
      <w:szCs w:val="24"/>
    </w:rPr>
  </w:style>
  <w:style w:type="paragraph" w:styleId="14">
    <w:name w:val="toc 7"/>
    <w:basedOn w:val="1"/>
    <w:next w:val="1"/>
    <w:qFormat/>
    <w:uiPriority w:val="0"/>
    <w:pPr>
      <w:ind w:left="1260"/>
      <w:jc w:val="left"/>
    </w:pPr>
    <w:rPr>
      <w:sz w:val="18"/>
      <w:szCs w:val="18"/>
    </w:rPr>
  </w:style>
  <w:style w:type="paragraph" w:styleId="15">
    <w:name w:val="List Number 2"/>
    <w:basedOn w:val="1"/>
    <w:semiHidden/>
    <w:qFormat/>
    <w:uiPriority w:val="0"/>
    <w:pPr>
      <w:numPr>
        <w:ilvl w:val="0"/>
        <w:numId w:val="2"/>
      </w:numPr>
    </w:pPr>
    <w:rPr>
      <w:szCs w:val="24"/>
    </w:rPr>
  </w:style>
  <w:style w:type="paragraph" w:styleId="16">
    <w:name w:val="table of authorities"/>
    <w:basedOn w:val="1"/>
    <w:next w:val="1"/>
    <w:semiHidden/>
    <w:qFormat/>
    <w:uiPriority w:val="0"/>
    <w:pPr>
      <w:ind w:left="420" w:leftChars="200"/>
    </w:pPr>
    <w:rPr>
      <w:szCs w:val="24"/>
    </w:rPr>
  </w:style>
  <w:style w:type="paragraph" w:styleId="17">
    <w:name w:val="Note Heading"/>
    <w:basedOn w:val="1"/>
    <w:next w:val="1"/>
    <w:link w:val="259"/>
    <w:qFormat/>
    <w:uiPriority w:val="0"/>
    <w:pPr>
      <w:spacing w:before="120" w:after="120"/>
      <w:outlineLvl w:val="0"/>
    </w:pPr>
    <w:rPr>
      <w:rFonts w:eastAsia="黑体"/>
      <w:sz w:val="28"/>
    </w:rPr>
  </w:style>
  <w:style w:type="paragraph" w:styleId="18">
    <w:name w:val="List Bullet 4"/>
    <w:basedOn w:val="1"/>
    <w:qFormat/>
    <w:uiPriority w:val="0"/>
    <w:pPr>
      <w:tabs>
        <w:tab w:val="left" w:pos="1620"/>
      </w:tabs>
      <w:ind w:left="1620" w:leftChars="600" w:hanging="360" w:hangingChars="200"/>
    </w:pPr>
    <w:rPr>
      <w:szCs w:val="24"/>
    </w:rPr>
  </w:style>
  <w:style w:type="paragraph" w:styleId="19">
    <w:name w:val="index 8"/>
    <w:basedOn w:val="1"/>
    <w:next w:val="1"/>
    <w:semiHidden/>
    <w:qFormat/>
    <w:uiPriority w:val="0"/>
    <w:pPr>
      <w:ind w:left="1400" w:leftChars="1400"/>
    </w:pPr>
    <w:rPr>
      <w:szCs w:val="24"/>
    </w:rPr>
  </w:style>
  <w:style w:type="paragraph" w:styleId="20">
    <w:name w:val="E-mail Signature"/>
    <w:basedOn w:val="1"/>
    <w:semiHidden/>
    <w:qFormat/>
    <w:uiPriority w:val="0"/>
    <w:rPr>
      <w:szCs w:val="24"/>
    </w:rPr>
  </w:style>
  <w:style w:type="paragraph" w:styleId="21">
    <w:name w:val="List Number"/>
    <w:basedOn w:val="1"/>
    <w:semiHidden/>
    <w:qFormat/>
    <w:uiPriority w:val="0"/>
    <w:pPr>
      <w:numPr>
        <w:ilvl w:val="0"/>
        <w:numId w:val="3"/>
      </w:numPr>
    </w:pPr>
    <w:rPr>
      <w:szCs w:val="24"/>
    </w:rPr>
  </w:style>
  <w:style w:type="paragraph" w:styleId="22">
    <w:name w:val="caption"/>
    <w:basedOn w:val="1"/>
    <w:next w:val="1"/>
    <w:qFormat/>
    <w:uiPriority w:val="0"/>
    <w:pPr>
      <w:autoSpaceDE w:val="0"/>
      <w:autoSpaceDN w:val="0"/>
      <w:adjustRightInd w:val="0"/>
      <w:snapToGrid w:val="0"/>
      <w:spacing w:before="152" w:after="160" w:line="288" w:lineRule="auto"/>
      <w:ind w:firstLine="561"/>
    </w:pPr>
    <w:rPr>
      <w:rFonts w:ascii="Arial" w:hAnsi="Arial" w:eastAsia="黑体"/>
      <w:color w:val="000000"/>
      <w:sz w:val="24"/>
    </w:rPr>
  </w:style>
  <w:style w:type="paragraph" w:styleId="23">
    <w:name w:val="index 5"/>
    <w:basedOn w:val="1"/>
    <w:next w:val="1"/>
    <w:semiHidden/>
    <w:qFormat/>
    <w:uiPriority w:val="0"/>
    <w:pPr>
      <w:ind w:left="800" w:leftChars="800"/>
    </w:pPr>
    <w:rPr>
      <w:szCs w:val="24"/>
    </w:rPr>
  </w:style>
  <w:style w:type="paragraph" w:styleId="24">
    <w:name w:val="List Bullet"/>
    <w:basedOn w:val="1"/>
    <w:qFormat/>
    <w:uiPriority w:val="0"/>
    <w:pPr>
      <w:tabs>
        <w:tab w:val="left" w:pos="360"/>
      </w:tabs>
      <w:ind w:left="360" w:hanging="360" w:hangingChars="200"/>
    </w:pPr>
    <w:rPr>
      <w:szCs w:val="24"/>
    </w:rPr>
  </w:style>
  <w:style w:type="paragraph" w:styleId="25">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26">
    <w:name w:val="Document Map"/>
    <w:basedOn w:val="1"/>
    <w:link w:val="208"/>
    <w:semiHidden/>
    <w:qFormat/>
    <w:uiPriority w:val="0"/>
    <w:pPr>
      <w:shd w:val="clear" w:color="auto" w:fill="000080"/>
    </w:pPr>
  </w:style>
  <w:style w:type="paragraph" w:styleId="27">
    <w:name w:val="toa heading"/>
    <w:basedOn w:val="1"/>
    <w:next w:val="1"/>
    <w:semiHidden/>
    <w:qFormat/>
    <w:uiPriority w:val="0"/>
    <w:pPr>
      <w:spacing w:before="120"/>
    </w:pPr>
    <w:rPr>
      <w:rFonts w:ascii="Arial" w:hAnsi="Arial" w:cs="Arial"/>
      <w:sz w:val="24"/>
      <w:szCs w:val="24"/>
    </w:rPr>
  </w:style>
  <w:style w:type="paragraph" w:styleId="28">
    <w:name w:val="annotation text"/>
    <w:basedOn w:val="1"/>
    <w:link w:val="168"/>
    <w:qFormat/>
    <w:uiPriority w:val="0"/>
    <w:pPr>
      <w:jc w:val="left"/>
    </w:pPr>
    <w:rPr>
      <w:rFonts w:ascii="Calibri" w:hAnsi="Calibri" w:cs="Calibri"/>
      <w:szCs w:val="24"/>
    </w:rPr>
  </w:style>
  <w:style w:type="paragraph" w:styleId="29">
    <w:name w:val="index 6"/>
    <w:basedOn w:val="1"/>
    <w:next w:val="1"/>
    <w:semiHidden/>
    <w:qFormat/>
    <w:uiPriority w:val="0"/>
    <w:pPr>
      <w:ind w:left="1000" w:leftChars="1000"/>
    </w:pPr>
    <w:rPr>
      <w:szCs w:val="24"/>
    </w:rPr>
  </w:style>
  <w:style w:type="paragraph" w:styleId="30">
    <w:name w:val="Salutation"/>
    <w:basedOn w:val="1"/>
    <w:next w:val="1"/>
    <w:semiHidden/>
    <w:qFormat/>
    <w:uiPriority w:val="0"/>
    <w:rPr>
      <w:szCs w:val="24"/>
    </w:rPr>
  </w:style>
  <w:style w:type="paragraph" w:styleId="31">
    <w:name w:val="Body Text 3"/>
    <w:basedOn w:val="1"/>
    <w:link w:val="166"/>
    <w:qFormat/>
    <w:uiPriority w:val="0"/>
    <w:rPr>
      <w:rFonts w:ascii="Arial" w:hAnsi="Calibri" w:cs="Calibri"/>
      <w:sz w:val="24"/>
    </w:rPr>
  </w:style>
  <w:style w:type="paragraph" w:styleId="32">
    <w:name w:val="Closing"/>
    <w:basedOn w:val="1"/>
    <w:semiHidden/>
    <w:qFormat/>
    <w:uiPriority w:val="0"/>
    <w:pPr>
      <w:ind w:left="100" w:leftChars="2100"/>
    </w:pPr>
    <w:rPr>
      <w:szCs w:val="24"/>
    </w:rPr>
  </w:style>
  <w:style w:type="paragraph" w:styleId="33">
    <w:name w:val="List Bullet 3"/>
    <w:basedOn w:val="1"/>
    <w:qFormat/>
    <w:uiPriority w:val="0"/>
    <w:pPr>
      <w:tabs>
        <w:tab w:val="left" w:pos="1200"/>
      </w:tabs>
      <w:ind w:left="1200" w:leftChars="400" w:hanging="360" w:hangingChars="200"/>
    </w:pPr>
    <w:rPr>
      <w:szCs w:val="24"/>
    </w:rPr>
  </w:style>
  <w:style w:type="paragraph" w:styleId="34">
    <w:name w:val="Body Text"/>
    <w:basedOn w:val="1"/>
    <w:link w:val="206"/>
    <w:qFormat/>
    <w:uiPriority w:val="0"/>
    <w:pPr>
      <w:spacing w:after="120"/>
    </w:pPr>
  </w:style>
  <w:style w:type="paragraph" w:styleId="35">
    <w:name w:val="Body Text Indent"/>
    <w:basedOn w:val="1"/>
    <w:link w:val="219"/>
    <w:qFormat/>
    <w:uiPriority w:val="0"/>
    <w:pPr>
      <w:ind w:firstLine="640" w:firstLineChars="200"/>
    </w:pPr>
    <w:rPr>
      <w:rFonts w:ascii="仿宋_GB2312" w:eastAsia="仿宋_GB2312"/>
      <w:sz w:val="32"/>
    </w:rPr>
  </w:style>
  <w:style w:type="paragraph" w:styleId="36">
    <w:name w:val="List Number 3"/>
    <w:basedOn w:val="1"/>
    <w:semiHidden/>
    <w:qFormat/>
    <w:uiPriority w:val="0"/>
    <w:pPr>
      <w:numPr>
        <w:ilvl w:val="0"/>
        <w:numId w:val="4"/>
      </w:numPr>
    </w:pPr>
    <w:rPr>
      <w:szCs w:val="24"/>
    </w:rPr>
  </w:style>
  <w:style w:type="paragraph" w:styleId="37">
    <w:name w:val="List 2"/>
    <w:basedOn w:val="1"/>
    <w:qFormat/>
    <w:uiPriority w:val="0"/>
    <w:pPr>
      <w:adjustRightInd w:val="0"/>
      <w:spacing w:line="360" w:lineRule="exact"/>
      <w:jc w:val="center"/>
    </w:pPr>
    <w:rPr>
      <w:spacing w:val="8"/>
      <w:szCs w:val="24"/>
    </w:rPr>
  </w:style>
  <w:style w:type="paragraph" w:styleId="38">
    <w:name w:val="List Continue"/>
    <w:basedOn w:val="1"/>
    <w:qFormat/>
    <w:uiPriority w:val="0"/>
    <w:pPr>
      <w:spacing w:after="120"/>
      <w:ind w:left="420" w:leftChars="200"/>
    </w:pPr>
    <w:rPr>
      <w:szCs w:val="24"/>
    </w:rPr>
  </w:style>
  <w:style w:type="paragraph" w:styleId="39">
    <w:name w:val="Block Text"/>
    <w:basedOn w:val="1"/>
    <w:qFormat/>
    <w:uiPriority w:val="0"/>
    <w:pPr>
      <w:spacing w:after="120"/>
      <w:ind w:left="1440" w:leftChars="700" w:right="1440" w:rightChars="700"/>
    </w:pPr>
    <w:rPr>
      <w:sz w:val="24"/>
    </w:rPr>
  </w:style>
  <w:style w:type="paragraph" w:styleId="40">
    <w:name w:val="List Bullet 2"/>
    <w:basedOn w:val="1"/>
    <w:qFormat/>
    <w:uiPriority w:val="0"/>
    <w:pPr>
      <w:tabs>
        <w:tab w:val="left" w:pos="780"/>
      </w:tabs>
      <w:ind w:left="780" w:leftChars="200" w:hanging="360" w:hangingChars="200"/>
    </w:pPr>
    <w:rPr>
      <w:szCs w:val="24"/>
    </w:rPr>
  </w:style>
  <w:style w:type="paragraph" w:styleId="41">
    <w:name w:val="HTML Address"/>
    <w:basedOn w:val="1"/>
    <w:link w:val="303"/>
    <w:semiHidden/>
    <w:qFormat/>
    <w:uiPriority w:val="0"/>
    <w:rPr>
      <w:i/>
      <w:iCs/>
      <w:szCs w:val="24"/>
    </w:rPr>
  </w:style>
  <w:style w:type="paragraph" w:styleId="42">
    <w:name w:val="index 4"/>
    <w:basedOn w:val="1"/>
    <w:next w:val="1"/>
    <w:semiHidden/>
    <w:qFormat/>
    <w:uiPriority w:val="0"/>
    <w:pPr>
      <w:ind w:left="600" w:leftChars="600"/>
    </w:pPr>
    <w:rPr>
      <w:szCs w:val="24"/>
    </w:rPr>
  </w:style>
  <w:style w:type="paragraph" w:styleId="43">
    <w:name w:val="toc 5"/>
    <w:basedOn w:val="1"/>
    <w:next w:val="1"/>
    <w:qFormat/>
    <w:uiPriority w:val="0"/>
    <w:pPr>
      <w:ind w:left="840"/>
      <w:jc w:val="left"/>
    </w:pPr>
    <w:rPr>
      <w:sz w:val="18"/>
      <w:szCs w:val="18"/>
    </w:rPr>
  </w:style>
  <w:style w:type="paragraph" w:styleId="44">
    <w:name w:val="toc 3"/>
    <w:basedOn w:val="1"/>
    <w:next w:val="1"/>
    <w:qFormat/>
    <w:uiPriority w:val="39"/>
    <w:pPr>
      <w:tabs>
        <w:tab w:val="right" w:leader="dot" w:pos="9060"/>
      </w:tabs>
      <w:spacing w:line="288" w:lineRule="auto"/>
      <w:ind w:left="420"/>
      <w:jc w:val="left"/>
    </w:pPr>
    <w:rPr>
      <w:rFonts w:eastAsia="楷体_GB2312"/>
      <w:iCs/>
      <w:sz w:val="20"/>
    </w:rPr>
  </w:style>
  <w:style w:type="paragraph" w:styleId="45">
    <w:name w:val="Plain Text"/>
    <w:basedOn w:val="1"/>
    <w:link w:val="162"/>
    <w:qFormat/>
    <w:uiPriority w:val="0"/>
    <w:pPr>
      <w:spacing w:line="580" w:lineRule="exact"/>
      <w:ind w:right="-197" w:firstLine="560" w:firstLineChars="200"/>
    </w:pPr>
    <w:rPr>
      <w:rFonts w:ascii="Arial" w:hAnsi="华文细黑" w:eastAsia="Arial" w:cs="Calibri"/>
      <w:sz w:val="28"/>
    </w:rPr>
  </w:style>
  <w:style w:type="paragraph" w:styleId="46">
    <w:name w:val="List Bullet 5"/>
    <w:basedOn w:val="1"/>
    <w:qFormat/>
    <w:uiPriority w:val="0"/>
    <w:pPr>
      <w:tabs>
        <w:tab w:val="left" w:pos="2040"/>
      </w:tabs>
      <w:ind w:left="2040" w:leftChars="800" w:hanging="360" w:hangingChars="200"/>
    </w:pPr>
    <w:rPr>
      <w:szCs w:val="24"/>
    </w:rPr>
  </w:style>
  <w:style w:type="paragraph" w:styleId="47">
    <w:name w:val="List Number 4"/>
    <w:basedOn w:val="1"/>
    <w:semiHidden/>
    <w:qFormat/>
    <w:uiPriority w:val="0"/>
    <w:pPr>
      <w:numPr>
        <w:ilvl w:val="0"/>
        <w:numId w:val="5"/>
      </w:numPr>
    </w:pPr>
    <w:rPr>
      <w:szCs w:val="24"/>
    </w:rPr>
  </w:style>
  <w:style w:type="paragraph" w:styleId="48">
    <w:name w:val="toc 8"/>
    <w:basedOn w:val="1"/>
    <w:next w:val="1"/>
    <w:qFormat/>
    <w:uiPriority w:val="0"/>
    <w:pPr>
      <w:ind w:left="1470"/>
      <w:jc w:val="left"/>
    </w:pPr>
    <w:rPr>
      <w:sz w:val="18"/>
      <w:szCs w:val="18"/>
    </w:rPr>
  </w:style>
  <w:style w:type="paragraph" w:styleId="49">
    <w:name w:val="index 3"/>
    <w:basedOn w:val="1"/>
    <w:next w:val="1"/>
    <w:semiHidden/>
    <w:qFormat/>
    <w:uiPriority w:val="0"/>
    <w:pPr>
      <w:ind w:left="400" w:leftChars="400"/>
    </w:pPr>
    <w:rPr>
      <w:szCs w:val="24"/>
    </w:rPr>
  </w:style>
  <w:style w:type="paragraph" w:styleId="50">
    <w:name w:val="Date"/>
    <w:basedOn w:val="1"/>
    <w:next w:val="1"/>
    <w:link w:val="211"/>
    <w:qFormat/>
    <w:uiPriority w:val="0"/>
    <w:pPr>
      <w:ind w:left="100" w:leftChars="2500"/>
    </w:pPr>
    <w:rPr>
      <w:rFonts w:ascii="Calibri" w:hAnsi="Calibri" w:cs="Calibri"/>
      <w:b/>
      <w:sz w:val="30"/>
      <w:szCs w:val="30"/>
    </w:rPr>
  </w:style>
  <w:style w:type="paragraph" w:styleId="51">
    <w:name w:val="Body Text Indent 2"/>
    <w:basedOn w:val="1"/>
    <w:link w:val="220"/>
    <w:qFormat/>
    <w:uiPriority w:val="0"/>
    <w:pPr>
      <w:spacing w:after="120" w:line="480" w:lineRule="auto"/>
      <w:ind w:left="420" w:leftChars="200"/>
    </w:pPr>
  </w:style>
  <w:style w:type="paragraph" w:styleId="52">
    <w:name w:val="endnote text"/>
    <w:basedOn w:val="1"/>
    <w:semiHidden/>
    <w:qFormat/>
    <w:uiPriority w:val="0"/>
    <w:pPr>
      <w:snapToGrid w:val="0"/>
      <w:jc w:val="left"/>
    </w:pPr>
    <w:rPr>
      <w:szCs w:val="24"/>
    </w:rPr>
  </w:style>
  <w:style w:type="paragraph" w:styleId="53">
    <w:name w:val="List Continue 5"/>
    <w:basedOn w:val="1"/>
    <w:qFormat/>
    <w:uiPriority w:val="0"/>
    <w:pPr>
      <w:spacing w:after="120"/>
      <w:ind w:left="2100" w:leftChars="1000"/>
    </w:pPr>
    <w:rPr>
      <w:szCs w:val="24"/>
    </w:rPr>
  </w:style>
  <w:style w:type="paragraph" w:styleId="54">
    <w:name w:val="Balloon Text"/>
    <w:basedOn w:val="1"/>
    <w:qFormat/>
    <w:uiPriority w:val="0"/>
    <w:rPr>
      <w:rFonts w:ascii="Calibri" w:hAnsi="Calibri" w:cs="Calibri"/>
      <w:sz w:val="18"/>
      <w:szCs w:val="18"/>
    </w:rPr>
  </w:style>
  <w:style w:type="paragraph" w:styleId="55">
    <w:name w:val="footer"/>
    <w:basedOn w:val="1"/>
    <w:link w:val="160"/>
    <w:qFormat/>
    <w:uiPriority w:val="0"/>
    <w:pPr>
      <w:tabs>
        <w:tab w:val="center" w:pos="4153"/>
        <w:tab w:val="right" w:pos="8306"/>
      </w:tabs>
      <w:snapToGrid w:val="0"/>
      <w:jc w:val="left"/>
    </w:pPr>
    <w:rPr>
      <w:sz w:val="18"/>
      <w:szCs w:val="18"/>
    </w:rPr>
  </w:style>
  <w:style w:type="paragraph" w:styleId="56">
    <w:name w:val="envelope return"/>
    <w:basedOn w:val="1"/>
    <w:semiHidden/>
    <w:qFormat/>
    <w:uiPriority w:val="0"/>
    <w:pPr>
      <w:snapToGrid w:val="0"/>
    </w:pPr>
    <w:rPr>
      <w:rFonts w:ascii="Arial" w:hAnsi="Arial" w:cs="Arial"/>
      <w:szCs w:val="24"/>
    </w:rPr>
  </w:style>
  <w:style w:type="paragraph" w:styleId="57">
    <w:name w:val="header"/>
    <w:basedOn w:val="1"/>
    <w:link w:val="159"/>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semiHidden/>
    <w:qFormat/>
    <w:uiPriority w:val="0"/>
    <w:pPr>
      <w:ind w:left="100" w:leftChars="2100"/>
    </w:pPr>
    <w:rPr>
      <w:szCs w:val="24"/>
    </w:rPr>
  </w:style>
  <w:style w:type="paragraph" w:styleId="59">
    <w:name w:val="toc 1"/>
    <w:basedOn w:val="1"/>
    <w:next w:val="1"/>
    <w:qFormat/>
    <w:uiPriority w:val="39"/>
    <w:rPr>
      <w:rFonts w:eastAsia="仿宋_GB2312"/>
      <w:sz w:val="28"/>
    </w:rPr>
  </w:style>
  <w:style w:type="paragraph" w:styleId="60">
    <w:name w:val="List Continue 4"/>
    <w:basedOn w:val="1"/>
    <w:qFormat/>
    <w:uiPriority w:val="0"/>
    <w:pPr>
      <w:spacing w:after="120"/>
      <w:ind w:left="1680" w:leftChars="800"/>
    </w:pPr>
    <w:rPr>
      <w:szCs w:val="24"/>
    </w:rPr>
  </w:style>
  <w:style w:type="paragraph" w:styleId="61">
    <w:name w:val="toc 4"/>
    <w:basedOn w:val="1"/>
    <w:next w:val="1"/>
    <w:qFormat/>
    <w:uiPriority w:val="0"/>
    <w:pPr>
      <w:ind w:left="630"/>
      <w:jc w:val="left"/>
    </w:pPr>
    <w:rPr>
      <w:sz w:val="18"/>
      <w:szCs w:val="18"/>
    </w:rPr>
  </w:style>
  <w:style w:type="paragraph" w:styleId="62">
    <w:name w:val="index heading"/>
    <w:basedOn w:val="1"/>
    <w:next w:val="63"/>
    <w:semiHidden/>
    <w:qFormat/>
    <w:uiPriority w:val="0"/>
    <w:rPr>
      <w:rFonts w:ascii="Arial" w:hAnsi="Arial" w:cs="Arial"/>
      <w:b/>
      <w:bCs/>
      <w:szCs w:val="24"/>
    </w:rPr>
  </w:style>
  <w:style w:type="paragraph" w:styleId="63">
    <w:name w:val="index 1"/>
    <w:basedOn w:val="1"/>
    <w:next w:val="1"/>
    <w:qFormat/>
    <w:uiPriority w:val="0"/>
    <w:rPr>
      <w:szCs w:val="24"/>
    </w:rPr>
  </w:style>
  <w:style w:type="paragraph" w:styleId="64">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semiHidden/>
    <w:qFormat/>
    <w:uiPriority w:val="0"/>
    <w:pPr>
      <w:numPr>
        <w:ilvl w:val="0"/>
        <w:numId w:val="6"/>
      </w:numPr>
    </w:pPr>
    <w:rPr>
      <w:szCs w:val="24"/>
    </w:rPr>
  </w:style>
  <w:style w:type="paragraph" w:styleId="66">
    <w:name w:val="List"/>
    <w:basedOn w:val="1"/>
    <w:qFormat/>
    <w:uiPriority w:val="0"/>
    <w:pPr>
      <w:ind w:left="200" w:hanging="200" w:hangingChars="200"/>
    </w:pPr>
    <w:rPr>
      <w:sz w:val="24"/>
    </w:rPr>
  </w:style>
  <w:style w:type="paragraph" w:styleId="67">
    <w:name w:val="footnote text"/>
    <w:basedOn w:val="1"/>
    <w:semiHidden/>
    <w:qFormat/>
    <w:uiPriority w:val="0"/>
    <w:pPr>
      <w:snapToGrid w:val="0"/>
      <w:jc w:val="left"/>
    </w:pPr>
    <w:rPr>
      <w:sz w:val="18"/>
      <w:szCs w:val="18"/>
    </w:rPr>
  </w:style>
  <w:style w:type="paragraph" w:styleId="68">
    <w:name w:val="toc 6"/>
    <w:basedOn w:val="1"/>
    <w:next w:val="1"/>
    <w:qFormat/>
    <w:uiPriority w:val="0"/>
    <w:pPr>
      <w:ind w:left="1050"/>
      <w:jc w:val="left"/>
    </w:pPr>
    <w:rPr>
      <w:sz w:val="18"/>
      <w:szCs w:val="18"/>
    </w:rPr>
  </w:style>
  <w:style w:type="paragraph" w:styleId="69">
    <w:name w:val="List 5"/>
    <w:basedOn w:val="1"/>
    <w:qFormat/>
    <w:uiPriority w:val="0"/>
    <w:pPr>
      <w:ind w:left="100" w:leftChars="800" w:hanging="200" w:hangingChars="200"/>
    </w:pPr>
    <w:rPr>
      <w:szCs w:val="24"/>
    </w:rPr>
  </w:style>
  <w:style w:type="paragraph" w:styleId="70">
    <w:name w:val="Body Text Indent 3"/>
    <w:basedOn w:val="1"/>
    <w:link w:val="224"/>
    <w:qFormat/>
    <w:uiPriority w:val="0"/>
    <w:pPr>
      <w:spacing w:after="120"/>
      <w:ind w:left="420" w:leftChars="200"/>
    </w:pPr>
    <w:rPr>
      <w:sz w:val="16"/>
      <w:szCs w:val="16"/>
    </w:rPr>
  </w:style>
  <w:style w:type="paragraph" w:styleId="71">
    <w:name w:val="index 7"/>
    <w:basedOn w:val="1"/>
    <w:next w:val="1"/>
    <w:semiHidden/>
    <w:qFormat/>
    <w:uiPriority w:val="0"/>
    <w:pPr>
      <w:ind w:left="1200" w:leftChars="1200"/>
    </w:pPr>
    <w:rPr>
      <w:szCs w:val="24"/>
    </w:rPr>
  </w:style>
  <w:style w:type="paragraph" w:styleId="72">
    <w:name w:val="index 9"/>
    <w:basedOn w:val="1"/>
    <w:next w:val="1"/>
    <w:semiHidden/>
    <w:qFormat/>
    <w:uiPriority w:val="0"/>
    <w:pPr>
      <w:ind w:left="1600" w:leftChars="1600"/>
    </w:pPr>
    <w:rPr>
      <w:szCs w:val="24"/>
    </w:rPr>
  </w:style>
  <w:style w:type="paragraph" w:styleId="73">
    <w:name w:val="table of figures"/>
    <w:basedOn w:val="1"/>
    <w:next w:val="1"/>
    <w:qFormat/>
    <w:uiPriority w:val="0"/>
    <w:pPr>
      <w:ind w:left="200" w:leftChars="200" w:hanging="200" w:hangingChars="200"/>
    </w:pPr>
    <w:rPr>
      <w:szCs w:val="24"/>
    </w:rPr>
  </w:style>
  <w:style w:type="paragraph" w:styleId="74">
    <w:name w:val="toc 2"/>
    <w:basedOn w:val="1"/>
    <w:next w:val="1"/>
    <w:qFormat/>
    <w:uiPriority w:val="39"/>
    <w:pPr>
      <w:tabs>
        <w:tab w:val="right" w:leader="dot" w:pos="9060"/>
      </w:tabs>
      <w:spacing w:line="320" w:lineRule="exact"/>
      <w:ind w:left="210"/>
      <w:jc w:val="left"/>
    </w:pPr>
    <w:rPr>
      <w:rFonts w:ascii="宋体" w:hAnsi="宋体" w:eastAsia="仿宋_GB2312"/>
      <w:smallCaps/>
      <w:sz w:val="28"/>
    </w:rPr>
  </w:style>
  <w:style w:type="paragraph" w:styleId="75">
    <w:name w:val="toc 9"/>
    <w:basedOn w:val="1"/>
    <w:next w:val="1"/>
    <w:qFormat/>
    <w:uiPriority w:val="0"/>
    <w:pPr>
      <w:ind w:left="1680"/>
      <w:jc w:val="left"/>
    </w:pPr>
    <w:rPr>
      <w:sz w:val="18"/>
      <w:szCs w:val="18"/>
    </w:rPr>
  </w:style>
  <w:style w:type="paragraph" w:styleId="76">
    <w:name w:val="Body Text 2"/>
    <w:basedOn w:val="1"/>
    <w:link w:val="175"/>
    <w:qFormat/>
    <w:uiPriority w:val="0"/>
    <w:pPr>
      <w:spacing w:after="120" w:line="480" w:lineRule="auto"/>
    </w:pPr>
    <w:rPr>
      <w:rFonts w:ascii="Calibri" w:hAnsi="Calibri" w:cs="Calibri"/>
      <w:szCs w:val="24"/>
    </w:rPr>
  </w:style>
  <w:style w:type="paragraph" w:styleId="77">
    <w:name w:val="List 4"/>
    <w:basedOn w:val="1"/>
    <w:qFormat/>
    <w:uiPriority w:val="0"/>
    <w:pPr>
      <w:ind w:left="100" w:leftChars="600" w:hanging="200" w:hangingChars="200"/>
    </w:pPr>
    <w:rPr>
      <w:szCs w:val="24"/>
    </w:rPr>
  </w:style>
  <w:style w:type="paragraph" w:styleId="78">
    <w:name w:val="List Continue 2"/>
    <w:basedOn w:val="1"/>
    <w:semiHidden/>
    <w:qFormat/>
    <w:uiPriority w:val="0"/>
    <w:pPr>
      <w:spacing w:after="120"/>
      <w:ind w:left="840" w:leftChars="400"/>
    </w:pPr>
    <w:rPr>
      <w:szCs w:val="24"/>
    </w:rPr>
  </w:style>
  <w:style w:type="paragraph" w:styleId="79">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link w:val="304"/>
    <w:semiHidden/>
    <w:qFormat/>
    <w:uiPriority w:val="0"/>
    <w:rPr>
      <w:rFonts w:ascii="Courier New" w:hAnsi="Courier New" w:cs="Courier New"/>
      <w:sz w:val="20"/>
    </w:rPr>
  </w:style>
  <w:style w:type="paragraph" w:styleId="81">
    <w:name w:val="Normal (Web)"/>
    <w:basedOn w:val="1"/>
    <w:qFormat/>
    <w:uiPriority w:val="0"/>
    <w:pPr>
      <w:widowControl/>
      <w:spacing w:before="100" w:beforeAutospacing="1" w:after="100" w:afterAutospacing="1"/>
      <w:jc w:val="left"/>
    </w:pPr>
    <w:rPr>
      <w:rFonts w:ascii="Arial" w:hAnsi="Arial" w:cs="Arial"/>
      <w:kern w:val="0"/>
      <w:sz w:val="24"/>
      <w:szCs w:val="24"/>
    </w:rPr>
  </w:style>
  <w:style w:type="paragraph" w:styleId="82">
    <w:name w:val="List Continue 3"/>
    <w:basedOn w:val="1"/>
    <w:semiHidden/>
    <w:qFormat/>
    <w:uiPriority w:val="0"/>
    <w:pPr>
      <w:spacing w:after="120"/>
      <w:ind w:left="1260" w:leftChars="600"/>
    </w:pPr>
    <w:rPr>
      <w:szCs w:val="24"/>
    </w:rPr>
  </w:style>
  <w:style w:type="paragraph" w:styleId="83">
    <w:name w:val="index 2"/>
    <w:basedOn w:val="1"/>
    <w:next w:val="1"/>
    <w:semiHidden/>
    <w:qFormat/>
    <w:uiPriority w:val="0"/>
    <w:pPr>
      <w:ind w:left="200" w:leftChars="200"/>
    </w:pPr>
    <w:rPr>
      <w:szCs w:val="24"/>
    </w:rPr>
  </w:style>
  <w:style w:type="paragraph" w:styleId="84">
    <w:name w:val="Title"/>
    <w:basedOn w:val="1"/>
    <w:link w:val="204"/>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qFormat/>
    <w:uiPriority w:val="0"/>
    <w:rPr>
      <w:rFonts w:ascii="Times New Roman" w:hAnsi="Times New Roman" w:cs="Times New Roman"/>
      <w:b/>
      <w:bCs/>
    </w:rPr>
  </w:style>
  <w:style w:type="paragraph" w:styleId="86">
    <w:name w:val="Body Text First Indent"/>
    <w:basedOn w:val="34"/>
    <w:link w:val="254"/>
    <w:qFormat/>
    <w:uiPriority w:val="0"/>
    <w:pPr>
      <w:ind w:firstLine="420"/>
    </w:pPr>
    <w:rPr>
      <w:rFonts w:ascii="仿宋_GB2312" w:hAnsi="宋体"/>
      <w:szCs w:val="28"/>
    </w:rPr>
  </w:style>
  <w:style w:type="paragraph" w:styleId="87">
    <w:name w:val="Body Text First Indent 2"/>
    <w:basedOn w:val="35"/>
    <w:link w:val="223"/>
    <w:qFormat/>
    <w:uiPriority w:val="0"/>
    <w:pPr>
      <w:spacing w:after="120"/>
      <w:ind w:left="420" w:leftChars="200" w:firstLine="420"/>
    </w:pPr>
    <w:rPr>
      <w:rFonts w:ascii="宋体" w:eastAsia="宋体"/>
      <w:sz w:val="21"/>
      <w:szCs w:val="24"/>
    </w:rPr>
  </w:style>
  <w:style w:type="table" w:styleId="89">
    <w:name w:val="Table Grid"/>
    <w:basedOn w:val="88"/>
    <w:qFormat/>
    <w:uiPriority w:val="0"/>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90">
    <w:name w:val="Table Theme"/>
    <w:basedOn w:val="88"/>
    <w:semiHidden/>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Colorful 1"/>
    <w:basedOn w:val="88"/>
    <w:semiHidden/>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qFormat/>
    <w:uiPriority w:val="0"/>
    <w:pPr>
      <w:widowControl w:val="0"/>
      <w:jc w:val="both"/>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qFormat/>
    <w:uiPriority w:val="0"/>
    <w:pPr>
      <w:widowControl w:val="0"/>
      <w:jc w:val="both"/>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qFormat/>
    <w:uiPriority w:val="0"/>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qFormat/>
    <w:uiPriority w:val="0"/>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qFormat/>
    <w:uiPriority w:val="0"/>
    <w:pPr>
      <w:widowControl w:val="0"/>
      <w:jc w:val="both"/>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qFormat/>
    <w:uiPriority w:val="0"/>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qFormat/>
    <w:uiPriority w:val="0"/>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qFormat/>
    <w:uiPriority w:val="0"/>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qFormat/>
    <w:uiPriority w:val="0"/>
    <w:pPr>
      <w:widowControl w:val="0"/>
      <w:jc w:val="both"/>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qFormat/>
    <w:uiPriority w:val="0"/>
    <w:pPr>
      <w:widowControl w:val="0"/>
      <w:jc w:val="both"/>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qFormat/>
    <w:uiPriority w:val="0"/>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134">
    <w:name w:val="Strong"/>
    <w:basedOn w:val="133"/>
    <w:qFormat/>
    <w:uiPriority w:val="0"/>
    <w:rPr>
      <w:b/>
      <w:bCs/>
    </w:rPr>
  </w:style>
  <w:style w:type="character" w:styleId="135">
    <w:name w:val="endnote reference"/>
    <w:semiHidden/>
    <w:qFormat/>
    <w:uiPriority w:val="0"/>
    <w:rPr>
      <w:vertAlign w:val="superscript"/>
    </w:rPr>
  </w:style>
  <w:style w:type="character" w:styleId="136">
    <w:name w:val="page number"/>
    <w:basedOn w:val="133"/>
    <w:qFormat/>
    <w:uiPriority w:val="0"/>
  </w:style>
  <w:style w:type="character" w:styleId="137">
    <w:name w:val="FollowedHyperlink"/>
    <w:basedOn w:val="133"/>
    <w:qFormat/>
    <w:uiPriority w:val="0"/>
    <w:rPr>
      <w:color w:val="800080"/>
      <w:u w:val="single"/>
    </w:rPr>
  </w:style>
  <w:style w:type="character" w:styleId="138">
    <w:name w:val="Emphasis"/>
    <w:qFormat/>
    <w:uiPriority w:val="0"/>
    <w:rPr>
      <w:i/>
      <w:iCs/>
    </w:rPr>
  </w:style>
  <w:style w:type="character" w:styleId="139">
    <w:name w:val="line number"/>
    <w:basedOn w:val="133"/>
    <w:semiHidden/>
    <w:qFormat/>
    <w:uiPriority w:val="0"/>
  </w:style>
  <w:style w:type="character" w:styleId="140">
    <w:name w:val="HTML Definition"/>
    <w:semiHidden/>
    <w:qFormat/>
    <w:uiPriority w:val="0"/>
    <w:rPr>
      <w:i/>
      <w:iCs/>
    </w:rPr>
  </w:style>
  <w:style w:type="character" w:styleId="141">
    <w:name w:val="HTML Typewriter"/>
    <w:semiHidden/>
    <w:qFormat/>
    <w:uiPriority w:val="0"/>
    <w:rPr>
      <w:rFonts w:ascii="Courier New" w:hAnsi="Courier New" w:cs="Courier New"/>
      <w:sz w:val="20"/>
      <w:szCs w:val="20"/>
    </w:rPr>
  </w:style>
  <w:style w:type="character" w:styleId="142">
    <w:name w:val="HTML Acronym"/>
    <w:basedOn w:val="133"/>
    <w:semiHidden/>
    <w:qFormat/>
    <w:uiPriority w:val="0"/>
  </w:style>
  <w:style w:type="character" w:styleId="143">
    <w:name w:val="HTML Variable"/>
    <w:semiHidden/>
    <w:qFormat/>
    <w:uiPriority w:val="0"/>
    <w:rPr>
      <w:i/>
      <w:iCs/>
    </w:rPr>
  </w:style>
  <w:style w:type="character" w:styleId="144">
    <w:name w:val="Hyperlink"/>
    <w:basedOn w:val="133"/>
    <w:qFormat/>
    <w:uiPriority w:val="99"/>
    <w:rPr>
      <w:color w:val="0000FF"/>
      <w:u w:val="single"/>
    </w:rPr>
  </w:style>
  <w:style w:type="character" w:styleId="145">
    <w:name w:val="HTML Code"/>
    <w:semiHidden/>
    <w:qFormat/>
    <w:uiPriority w:val="0"/>
    <w:rPr>
      <w:rFonts w:ascii="Courier New" w:hAnsi="Courier New" w:cs="Courier New"/>
      <w:sz w:val="20"/>
      <w:szCs w:val="20"/>
    </w:rPr>
  </w:style>
  <w:style w:type="character" w:styleId="146">
    <w:name w:val="annotation reference"/>
    <w:semiHidden/>
    <w:qFormat/>
    <w:uiPriority w:val="0"/>
    <w:rPr>
      <w:sz w:val="21"/>
      <w:szCs w:val="21"/>
    </w:rPr>
  </w:style>
  <w:style w:type="character" w:styleId="147">
    <w:name w:val="HTML Cite"/>
    <w:semiHidden/>
    <w:qFormat/>
    <w:uiPriority w:val="0"/>
    <w:rPr>
      <w:i/>
      <w:iCs/>
    </w:rPr>
  </w:style>
  <w:style w:type="character" w:styleId="148">
    <w:name w:val="HTML Keyboard"/>
    <w:semiHidden/>
    <w:qFormat/>
    <w:uiPriority w:val="0"/>
    <w:rPr>
      <w:rFonts w:ascii="Courier New" w:hAnsi="Courier New" w:cs="Courier New"/>
      <w:sz w:val="20"/>
      <w:szCs w:val="20"/>
    </w:rPr>
  </w:style>
  <w:style w:type="character" w:styleId="149">
    <w:name w:val="HTML Sample"/>
    <w:semiHidden/>
    <w:qFormat/>
    <w:uiPriority w:val="0"/>
    <w:rPr>
      <w:rFonts w:ascii="Courier New" w:hAnsi="Courier New" w:cs="Courier New"/>
    </w:rPr>
  </w:style>
  <w:style w:type="paragraph" w:customStyle="1" w:styleId="150">
    <w:name w:val="样式1"/>
    <w:basedOn w:val="1"/>
    <w:qFormat/>
    <w:uiPriority w:val="0"/>
    <w:pPr>
      <w:adjustRightInd w:val="0"/>
      <w:textAlignment w:val="baseline"/>
    </w:pPr>
    <w:rPr>
      <w:rFonts w:ascii="宋体" w:hAnsi="宋体"/>
      <w:kern w:val="0"/>
      <w:szCs w:val="21"/>
    </w:rPr>
  </w:style>
  <w:style w:type="paragraph" w:customStyle="1" w:styleId="151">
    <w:name w:val="样式 正文（首行缩进两字） + 宋体 小四"/>
    <w:basedOn w:val="2"/>
    <w:qFormat/>
    <w:uiPriority w:val="0"/>
    <w:pPr>
      <w:spacing w:line="100" w:lineRule="atLeast"/>
      <w:ind w:firstLine="614" w:firstLineChars="192"/>
      <w:jc w:val="left"/>
    </w:pPr>
    <w:rPr>
      <w:rFonts w:ascii="仿宋_GB2312" w:hAnsi="宋体" w:eastAsia="仿宋_GB2312"/>
      <w:sz w:val="32"/>
    </w:rPr>
  </w:style>
  <w:style w:type="paragraph" w:customStyle="1" w:styleId="152">
    <w:name w:val="Char2"/>
    <w:basedOn w:val="1"/>
    <w:link w:val="153"/>
    <w:qFormat/>
    <w:uiPriority w:val="0"/>
    <w:pPr>
      <w:jc w:val="left"/>
    </w:pPr>
    <w:rPr>
      <w:rFonts w:ascii="宋体" w:hAnsi="宋体"/>
      <w:bCs/>
      <w:color w:val="333333"/>
      <w:sz w:val="24"/>
      <w:szCs w:val="24"/>
    </w:rPr>
  </w:style>
  <w:style w:type="character" w:customStyle="1" w:styleId="153">
    <w:name w:val="Char Char"/>
    <w:basedOn w:val="133"/>
    <w:link w:val="152"/>
    <w:qFormat/>
    <w:uiPriority w:val="0"/>
    <w:rPr>
      <w:rFonts w:ascii="宋体" w:hAnsi="宋体" w:eastAsia="宋体"/>
      <w:bCs/>
      <w:color w:val="333333"/>
      <w:kern w:val="2"/>
      <w:sz w:val="24"/>
      <w:szCs w:val="24"/>
      <w:lang w:val="en-US" w:eastAsia="zh-CN" w:bidi="ar-SA"/>
    </w:rPr>
  </w:style>
  <w:style w:type="paragraph" w:customStyle="1" w:styleId="154">
    <w:name w:val="Char Char Char Char Char Char Char"/>
    <w:basedOn w:val="1"/>
    <w:qFormat/>
    <w:uiPriority w:val="0"/>
    <w:rPr>
      <w:szCs w:val="24"/>
    </w:rPr>
  </w:style>
  <w:style w:type="character" w:customStyle="1" w:styleId="155">
    <w:name w:val="标题 1 Char1"/>
    <w:basedOn w:val="133"/>
    <w:link w:val="4"/>
    <w:qFormat/>
    <w:uiPriority w:val="0"/>
    <w:rPr>
      <w:rFonts w:eastAsia="宋体"/>
      <w:b/>
      <w:bCs/>
      <w:kern w:val="44"/>
      <w:sz w:val="44"/>
      <w:szCs w:val="44"/>
      <w:lang w:val="en-US" w:eastAsia="zh-CN" w:bidi="ar-SA"/>
    </w:rPr>
  </w:style>
  <w:style w:type="character" w:customStyle="1" w:styleId="156">
    <w:name w:val="标题 3 Char"/>
    <w:basedOn w:val="133"/>
    <w:link w:val="6"/>
    <w:qFormat/>
    <w:uiPriority w:val="0"/>
    <w:rPr>
      <w:rFonts w:ascii="Calibri" w:hAnsi="Calibri" w:eastAsia="宋体" w:cs="Calibri"/>
      <w:b/>
      <w:bCs/>
      <w:kern w:val="2"/>
      <w:sz w:val="32"/>
      <w:szCs w:val="32"/>
      <w:lang w:val="en-US" w:eastAsia="zh-CN" w:bidi="ar-SA"/>
    </w:rPr>
  </w:style>
  <w:style w:type="character" w:customStyle="1" w:styleId="157">
    <w:name w:val="标题 4 Char"/>
    <w:basedOn w:val="133"/>
    <w:link w:val="7"/>
    <w:qFormat/>
    <w:uiPriority w:val="0"/>
    <w:rPr>
      <w:rFonts w:ascii="Arial" w:hAnsi="Arial" w:eastAsia="黑体"/>
      <w:b/>
      <w:bCs/>
      <w:kern w:val="2"/>
      <w:sz w:val="28"/>
      <w:szCs w:val="28"/>
      <w:lang w:val="en-US" w:eastAsia="zh-CN" w:bidi="ar-SA"/>
    </w:rPr>
  </w:style>
  <w:style w:type="character" w:customStyle="1" w:styleId="158">
    <w:name w:val="正文缩进 Char"/>
    <w:basedOn w:val="133"/>
    <w:link w:val="2"/>
    <w:qFormat/>
    <w:uiPriority w:val="0"/>
    <w:rPr>
      <w:rFonts w:eastAsia="宋体"/>
      <w:kern w:val="2"/>
      <w:sz w:val="21"/>
      <w:lang w:val="en-US" w:eastAsia="zh-CN" w:bidi="ar-SA"/>
    </w:rPr>
  </w:style>
  <w:style w:type="character" w:customStyle="1" w:styleId="159">
    <w:name w:val="页眉 Char"/>
    <w:basedOn w:val="133"/>
    <w:link w:val="57"/>
    <w:qFormat/>
    <w:uiPriority w:val="0"/>
    <w:rPr>
      <w:rFonts w:eastAsia="宋体"/>
      <w:kern w:val="2"/>
      <w:sz w:val="18"/>
      <w:szCs w:val="18"/>
      <w:lang w:val="en-US" w:eastAsia="zh-CN" w:bidi="ar-SA"/>
    </w:rPr>
  </w:style>
  <w:style w:type="character" w:customStyle="1" w:styleId="160">
    <w:name w:val="页脚 Char"/>
    <w:basedOn w:val="133"/>
    <w:link w:val="55"/>
    <w:qFormat/>
    <w:uiPriority w:val="0"/>
    <w:rPr>
      <w:rFonts w:eastAsia="宋体"/>
      <w:kern w:val="2"/>
      <w:sz w:val="18"/>
      <w:szCs w:val="18"/>
      <w:lang w:val="en-US" w:eastAsia="zh-CN" w:bidi="ar-SA"/>
    </w:rPr>
  </w:style>
  <w:style w:type="paragraph" w:customStyle="1" w:styleId="161">
    <w:name w:val="正文 + 宋体"/>
    <w:basedOn w:val="1"/>
    <w:qFormat/>
    <w:uiPriority w:val="0"/>
    <w:pPr>
      <w:adjustRightInd w:val="0"/>
      <w:spacing w:line="520" w:lineRule="exact"/>
      <w:ind w:firstLine="599" w:firstLineChars="214"/>
      <w:textAlignment w:val="baseline"/>
    </w:pPr>
    <w:rPr>
      <w:rFonts w:ascii="Arial" w:hAnsi="Arial" w:cs="Calibri"/>
      <w:kern w:val="0"/>
      <w:sz w:val="28"/>
      <w:szCs w:val="28"/>
    </w:rPr>
  </w:style>
  <w:style w:type="character" w:customStyle="1" w:styleId="162">
    <w:name w:val="纯文本 Char"/>
    <w:basedOn w:val="133"/>
    <w:link w:val="45"/>
    <w:qFormat/>
    <w:locked/>
    <w:uiPriority w:val="0"/>
    <w:rPr>
      <w:rFonts w:ascii="Arial" w:hAnsi="华文细黑" w:eastAsia="Arial" w:cs="Calibri"/>
      <w:kern w:val="2"/>
      <w:sz w:val="28"/>
      <w:lang w:val="en-US" w:eastAsia="zh-CN" w:bidi="ar-SA"/>
    </w:rPr>
  </w:style>
  <w:style w:type="character" w:customStyle="1" w:styleId="163">
    <w:name w:val="p121"/>
    <w:basedOn w:val="133"/>
    <w:qFormat/>
    <w:uiPriority w:val="0"/>
    <w:rPr>
      <w:rFonts w:hint="default" w:ascii="Wingdings" w:hAnsi="Wingdings"/>
      <w:sz w:val="24"/>
      <w:szCs w:val="24"/>
    </w:rPr>
  </w:style>
  <w:style w:type="character" w:customStyle="1" w:styleId="164">
    <w:name w:val="p12"/>
    <w:basedOn w:val="133"/>
    <w:qFormat/>
    <w:uiPriority w:val="0"/>
  </w:style>
  <w:style w:type="paragraph" w:customStyle="1" w:styleId="165">
    <w:name w:val="宋小4"/>
    <w:basedOn w:val="1"/>
    <w:qFormat/>
    <w:uiPriority w:val="0"/>
    <w:pPr>
      <w:snapToGrid w:val="0"/>
    </w:pPr>
    <w:rPr>
      <w:rFonts w:ascii="Arial" w:hAnsi="Calibri" w:cs="Calibri"/>
      <w:b/>
      <w:bCs/>
      <w:sz w:val="24"/>
      <w:szCs w:val="24"/>
    </w:rPr>
  </w:style>
  <w:style w:type="character" w:customStyle="1" w:styleId="166">
    <w:name w:val="正文文本 3 Char"/>
    <w:basedOn w:val="133"/>
    <w:link w:val="31"/>
    <w:qFormat/>
    <w:uiPriority w:val="0"/>
    <w:rPr>
      <w:rFonts w:ascii="Arial" w:hAnsi="Calibri" w:eastAsia="宋体" w:cs="Calibri"/>
      <w:kern w:val="2"/>
      <w:sz w:val="24"/>
      <w:lang w:val="en-US" w:eastAsia="zh-CN" w:bidi="ar-SA"/>
    </w:rPr>
  </w:style>
  <w:style w:type="paragraph" w:customStyle="1" w:styleId="167">
    <w:name w:val="表格文字"/>
    <w:basedOn w:val="1"/>
    <w:link w:val="509"/>
    <w:qFormat/>
    <w:uiPriority w:val="0"/>
    <w:pPr>
      <w:snapToGrid w:val="0"/>
      <w:spacing w:before="48" w:beforeLines="20" w:after="48" w:afterLines="20"/>
      <w:jc w:val="center"/>
    </w:pPr>
    <w:rPr>
      <w:rFonts w:ascii="Calibri" w:hAnsi="Calibri" w:cs="Calibri"/>
      <w:szCs w:val="24"/>
    </w:rPr>
  </w:style>
  <w:style w:type="character" w:customStyle="1" w:styleId="168">
    <w:name w:val="批注文字 Char"/>
    <w:basedOn w:val="133"/>
    <w:link w:val="28"/>
    <w:qFormat/>
    <w:uiPriority w:val="0"/>
    <w:rPr>
      <w:rFonts w:ascii="Calibri" w:hAnsi="Calibri" w:eastAsia="宋体" w:cs="Calibri"/>
      <w:kern w:val="2"/>
      <w:sz w:val="21"/>
      <w:szCs w:val="24"/>
      <w:lang w:val="en-US" w:eastAsia="zh-CN" w:bidi="ar-SA"/>
    </w:rPr>
  </w:style>
  <w:style w:type="paragraph" w:customStyle="1" w:styleId="169">
    <w:name w:val="表格"/>
    <w:basedOn w:val="1"/>
    <w:link w:val="170"/>
    <w:qFormat/>
    <w:uiPriority w:val="0"/>
    <w:pPr>
      <w:jc w:val="center"/>
      <w:textAlignment w:val="center"/>
    </w:pPr>
    <w:rPr>
      <w:rFonts w:cs="Calibri"/>
      <w:kern w:val="0"/>
    </w:rPr>
  </w:style>
  <w:style w:type="character" w:customStyle="1" w:styleId="170">
    <w:name w:val="表格 Char"/>
    <w:basedOn w:val="133"/>
    <w:link w:val="169"/>
    <w:qFormat/>
    <w:uiPriority w:val="0"/>
    <w:rPr>
      <w:rFonts w:eastAsia="宋体" w:cs="Calibri"/>
      <w:sz w:val="21"/>
      <w:lang w:val="en-US" w:eastAsia="zh-CN" w:bidi="ar-SA"/>
    </w:rPr>
  </w:style>
  <w:style w:type="paragraph" w:customStyle="1" w:styleId="171">
    <w:name w:val="无间隔1"/>
    <w:link w:val="172"/>
    <w:qFormat/>
    <w:uiPriority w:val="0"/>
    <w:rPr>
      <w:rFonts w:ascii="楷体_GB2312" w:hAnsi="楷体_GB2312" w:eastAsia="宋体" w:cs="Calibri"/>
      <w:sz w:val="22"/>
      <w:szCs w:val="22"/>
      <w:lang w:val="en-US" w:eastAsia="zh-CN" w:bidi="ar-SA"/>
    </w:rPr>
  </w:style>
  <w:style w:type="character" w:customStyle="1" w:styleId="172">
    <w:name w:val="无间隔 字符"/>
    <w:basedOn w:val="133"/>
    <w:link w:val="171"/>
    <w:qFormat/>
    <w:uiPriority w:val="0"/>
    <w:rPr>
      <w:rFonts w:ascii="楷体_GB2312" w:hAnsi="楷体_GB2312" w:eastAsia="宋体" w:cs="Calibri"/>
      <w:sz w:val="22"/>
      <w:szCs w:val="22"/>
      <w:lang w:val="en-US" w:eastAsia="zh-CN" w:bidi="ar-SA"/>
    </w:rPr>
  </w:style>
  <w:style w:type="paragraph" w:customStyle="1" w:styleId="173">
    <w:name w:val="TOC 标题1"/>
    <w:basedOn w:val="4"/>
    <w:next w:val="1"/>
    <w:qFormat/>
    <w:uiPriority w:val="0"/>
    <w:pPr>
      <w:widowControl/>
      <w:spacing w:before="480" w:after="0" w:line="276" w:lineRule="auto"/>
      <w:jc w:val="left"/>
      <w:outlineLvl w:val="9"/>
    </w:pPr>
    <w:rPr>
      <w:rFonts w:ascii="Courier New" w:hAnsi="Courier New" w:eastAsia="Arial" w:cs="Calibri"/>
      <w:color w:val="365F91"/>
      <w:kern w:val="0"/>
      <w:sz w:val="28"/>
      <w:szCs w:val="28"/>
    </w:rPr>
  </w:style>
  <w:style w:type="paragraph" w:customStyle="1" w:styleId="174">
    <w:name w:val="Char4"/>
    <w:basedOn w:val="1"/>
    <w:link w:val="601"/>
    <w:qFormat/>
    <w:uiPriority w:val="0"/>
    <w:pPr>
      <w:spacing w:line="360" w:lineRule="auto"/>
      <w:ind w:firstLine="200" w:firstLineChars="200"/>
    </w:pPr>
    <w:rPr>
      <w:rFonts w:ascii="Arial" w:hAnsi="Arial" w:cs="Arial"/>
      <w:sz w:val="24"/>
      <w:szCs w:val="24"/>
    </w:rPr>
  </w:style>
  <w:style w:type="character" w:customStyle="1" w:styleId="175">
    <w:name w:val="正文文本 2 Char"/>
    <w:basedOn w:val="133"/>
    <w:link w:val="76"/>
    <w:qFormat/>
    <w:uiPriority w:val="0"/>
    <w:rPr>
      <w:rFonts w:ascii="Calibri" w:hAnsi="Calibri" w:eastAsia="宋体" w:cs="Calibri"/>
      <w:kern w:val="2"/>
      <w:sz w:val="21"/>
      <w:szCs w:val="24"/>
      <w:lang w:val="en-US" w:eastAsia="zh-CN" w:bidi="ar-SA"/>
    </w:rPr>
  </w:style>
  <w:style w:type="paragraph" w:customStyle="1" w:styleId="176">
    <w:name w:val="样式 标题 3 + (中文) 黑体 小四 非加粗 段前: 7.8 磅 段后: 0 磅 行距: 固定值 20 磅"/>
    <w:basedOn w:val="6"/>
    <w:qFormat/>
    <w:uiPriority w:val="0"/>
    <w:pPr>
      <w:spacing w:before="0" w:after="0" w:line="400" w:lineRule="exact"/>
    </w:pPr>
    <w:rPr>
      <w:rFonts w:eastAsia="Arial" w:cs="Arial"/>
      <w:b w:val="0"/>
      <w:bCs w:val="0"/>
      <w:sz w:val="24"/>
      <w:szCs w:val="20"/>
    </w:rPr>
  </w:style>
  <w:style w:type="paragraph" w:customStyle="1" w:styleId="177">
    <w:name w:val="Char41"/>
    <w:basedOn w:val="1"/>
    <w:qFormat/>
    <w:uiPriority w:val="0"/>
    <w:pPr>
      <w:spacing w:line="360" w:lineRule="auto"/>
      <w:ind w:firstLine="200" w:firstLineChars="200"/>
    </w:pPr>
    <w:rPr>
      <w:rFonts w:ascii="Arial" w:hAnsi="Arial" w:cs="Arial"/>
      <w:sz w:val="24"/>
      <w:szCs w:val="24"/>
    </w:rPr>
  </w:style>
  <w:style w:type="character" w:customStyle="1" w:styleId="178">
    <w:name w:val="textcontents"/>
    <w:basedOn w:val="133"/>
    <w:qFormat/>
    <w:uiPriority w:val="0"/>
  </w:style>
  <w:style w:type="character" w:customStyle="1" w:styleId="179">
    <w:name w:val="标题 4 Char Char2"/>
    <w:basedOn w:val="133"/>
    <w:qFormat/>
    <w:uiPriority w:val="0"/>
    <w:rPr>
      <w:rFonts w:ascii="Cambria" w:hAnsi="Cambria" w:eastAsia="宋体"/>
      <w:b/>
      <w:bCs/>
      <w:kern w:val="2"/>
      <w:sz w:val="28"/>
      <w:szCs w:val="28"/>
      <w:lang w:val="en-US" w:eastAsia="zh-CN" w:bidi="ar-SA"/>
    </w:rPr>
  </w:style>
  <w:style w:type="character" w:customStyle="1" w:styleId="180">
    <w:name w:val="正文文字 2 Char Char"/>
    <w:basedOn w:val="133"/>
    <w:qFormat/>
    <w:uiPriority w:val="0"/>
    <w:rPr>
      <w:rFonts w:eastAsia="宋体"/>
      <w:kern w:val="2"/>
      <w:sz w:val="21"/>
      <w:szCs w:val="24"/>
      <w:lang w:val="en-US" w:eastAsia="zh-CN" w:bidi="ar-SA"/>
    </w:rPr>
  </w:style>
  <w:style w:type="character" w:customStyle="1" w:styleId="181">
    <w:name w:val="标题 1 Char"/>
    <w:basedOn w:val="133"/>
    <w:qFormat/>
    <w:uiPriority w:val="0"/>
    <w:rPr>
      <w:rFonts w:eastAsia="宋体"/>
      <w:b/>
      <w:bCs/>
      <w:kern w:val="44"/>
      <w:sz w:val="32"/>
      <w:szCs w:val="44"/>
      <w:lang w:val="en-US" w:eastAsia="zh-CN" w:bidi="ar-SA"/>
    </w:rPr>
  </w:style>
  <w:style w:type="paragraph" w:customStyle="1" w:styleId="182">
    <w:name w:val="标题2"/>
    <w:basedOn w:val="5"/>
    <w:next w:val="1"/>
    <w:qFormat/>
    <w:uiPriority w:val="0"/>
    <w:pPr>
      <w:snapToGrid w:val="0"/>
      <w:spacing w:before="120" w:after="120" w:line="240" w:lineRule="auto"/>
      <w:jc w:val="left"/>
    </w:pPr>
    <w:rPr>
      <w:b w:val="0"/>
      <w:bCs w:val="0"/>
      <w:sz w:val="21"/>
      <w:szCs w:val="21"/>
    </w:rPr>
  </w:style>
  <w:style w:type="paragraph" w:customStyle="1" w:styleId="183">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8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85">
    <w:name w:val="1"/>
    <w:basedOn w:val="1"/>
    <w:qFormat/>
    <w:uiPriority w:val="0"/>
    <w:rPr>
      <w:szCs w:val="24"/>
    </w:rPr>
  </w:style>
  <w:style w:type="character" w:customStyle="1" w:styleId="186">
    <w:name w:val="font161"/>
    <w:basedOn w:val="133"/>
    <w:qFormat/>
    <w:uiPriority w:val="0"/>
    <w:rPr>
      <w:rFonts w:ascii="Arial" w:hAnsi="Arial" w:eastAsia="黑体"/>
      <w:b/>
      <w:bCs/>
      <w:kern w:val="2"/>
      <w:sz w:val="32"/>
      <w:szCs w:val="32"/>
      <w:lang w:val="en-US" w:eastAsia="zh-CN" w:bidi="ar-SA"/>
    </w:rPr>
  </w:style>
  <w:style w:type="paragraph" w:customStyle="1" w:styleId="18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88">
    <w:name w:val="xl47"/>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189">
    <w:name w:val="font5"/>
    <w:basedOn w:val="1"/>
    <w:link w:val="190"/>
    <w:qFormat/>
    <w:uiPriority w:val="0"/>
    <w:pPr>
      <w:widowControl/>
      <w:spacing w:before="100" w:beforeAutospacing="1" w:after="100" w:afterAutospacing="1"/>
      <w:jc w:val="left"/>
    </w:pPr>
    <w:rPr>
      <w:rFonts w:ascii="宋体" w:hAnsi="宋体"/>
      <w:kern w:val="0"/>
      <w:sz w:val="24"/>
      <w:szCs w:val="24"/>
    </w:rPr>
  </w:style>
  <w:style w:type="character" w:customStyle="1" w:styleId="190">
    <w:name w:val="font5 Char"/>
    <w:basedOn w:val="133"/>
    <w:link w:val="189"/>
    <w:qFormat/>
    <w:uiPriority w:val="0"/>
    <w:rPr>
      <w:rFonts w:ascii="宋体" w:hAnsi="宋体" w:eastAsia="宋体"/>
      <w:sz w:val="24"/>
      <w:szCs w:val="24"/>
      <w:lang w:val="en-US" w:eastAsia="zh-CN" w:bidi="ar-SA"/>
    </w:rPr>
  </w:style>
  <w:style w:type="paragraph" w:customStyle="1" w:styleId="191">
    <w:name w:val="font7"/>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192">
    <w:name w:val="xl31"/>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193">
    <w:name w:val="表格2"/>
    <w:basedOn w:val="1"/>
    <w:qFormat/>
    <w:uiPriority w:val="0"/>
    <w:pPr>
      <w:adjustRightInd w:val="0"/>
      <w:spacing w:before="60" w:after="60"/>
      <w:jc w:val="center"/>
    </w:pPr>
    <w:rPr>
      <w:rFonts w:ascii="宋体"/>
      <w:color w:val="000000"/>
      <w:kern w:val="0"/>
      <w:sz w:val="24"/>
    </w:rPr>
  </w:style>
  <w:style w:type="paragraph" w:customStyle="1" w:styleId="194">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 w:val="24"/>
      <w:szCs w:val="24"/>
    </w:rPr>
  </w:style>
  <w:style w:type="paragraph" w:customStyle="1" w:styleId="195">
    <w:name w:val="Char Char Char Char Char Char Char1"/>
    <w:basedOn w:val="26"/>
    <w:qFormat/>
    <w:uiPriority w:val="0"/>
    <w:pPr>
      <w:adjustRightInd w:val="0"/>
      <w:spacing w:line="436" w:lineRule="exact"/>
      <w:ind w:left="357"/>
      <w:jc w:val="left"/>
      <w:outlineLvl w:val="3"/>
    </w:pPr>
    <w:rPr>
      <w:szCs w:val="24"/>
    </w:rPr>
  </w:style>
  <w:style w:type="character" w:customStyle="1" w:styleId="196">
    <w:name w:val="apple-converted-space"/>
    <w:basedOn w:val="133"/>
    <w:qFormat/>
    <w:uiPriority w:val="0"/>
  </w:style>
  <w:style w:type="character" w:customStyle="1" w:styleId="197">
    <w:name w:val="Char Char4"/>
    <w:basedOn w:val="133"/>
    <w:qFormat/>
    <w:uiPriority w:val="0"/>
    <w:rPr>
      <w:rFonts w:ascii="Courier New" w:hAnsi="Courier New" w:eastAsia="Arial" w:cs="Calibri"/>
      <w:b/>
      <w:bCs/>
      <w:kern w:val="2"/>
      <w:sz w:val="28"/>
      <w:szCs w:val="28"/>
    </w:rPr>
  </w:style>
  <w:style w:type="character" w:customStyle="1" w:styleId="198">
    <w:name w:val="Char Char8"/>
    <w:basedOn w:val="133"/>
    <w:qFormat/>
    <w:uiPriority w:val="0"/>
    <w:rPr>
      <w:rFonts w:eastAsia="Arial"/>
      <w:kern w:val="2"/>
      <w:sz w:val="21"/>
      <w:szCs w:val="24"/>
      <w:lang w:val="en-US" w:eastAsia="zh-CN" w:bidi="ar-SA"/>
    </w:rPr>
  </w:style>
  <w:style w:type="character" w:customStyle="1" w:styleId="199">
    <w:name w:val="Char Char20"/>
    <w:qFormat/>
    <w:uiPriority w:val="0"/>
    <w:rPr>
      <w:kern w:val="2"/>
      <w:sz w:val="18"/>
      <w:szCs w:val="18"/>
    </w:rPr>
  </w:style>
  <w:style w:type="character" w:customStyle="1" w:styleId="200">
    <w:name w:val="Char Char18"/>
    <w:qFormat/>
    <w:uiPriority w:val="0"/>
    <w:rPr>
      <w:kern w:val="2"/>
      <w:sz w:val="18"/>
      <w:szCs w:val="18"/>
    </w:rPr>
  </w:style>
  <w:style w:type="character" w:customStyle="1" w:styleId="201">
    <w:name w:val="Char Char15"/>
    <w:qFormat/>
    <w:uiPriority w:val="0"/>
    <w:rPr>
      <w:kern w:val="2"/>
      <w:sz w:val="21"/>
      <w:szCs w:val="24"/>
    </w:rPr>
  </w:style>
  <w:style w:type="character" w:customStyle="1" w:styleId="202">
    <w:name w:val="Char Char14"/>
    <w:qFormat/>
    <w:uiPriority w:val="0"/>
    <w:rPr>
      <w:kern w:val="2"/>
      <w:sz w:val="18"/>
      <w:szCs w:val="18"/>
    </w:rPr>
  </w:style>
  <w:style w:type="character" w:customStyle="1" w:styleId="203">
    <w:name w:val="Char Char26"/>
    <w:qFormat/>
    <w:uiPriority w:val="0"/>
    <w:rPr>
      <w:rFonts w:eastAsia="宋体"/>
      <w:kern w:val="2"/>
      <w:sz w:val="18"/>
      <w:szCs w:val="18"/>
      <w:lang w:val="en-US" w:eastAsia="zh-CN" w:bidi="ar-SA"/>
    </w:rPr>
  </w:style>
  <w:style w:type="character" w:customStyle="1" w:styleId="204">
    <w:name w:val="标题 Char"/>
    <w:link w:val="84"/>
    <w:qFormat/>
    <w:uiPriority w:val="0"/>
    <w:rPr>
      <w:rFonts w:ascii="Arial" w:hAnsi="Arial" w:eastAsia="宋体" w:cs="Arial"/>
      <w:b/>
      <w:bCs/>
      <w:kern w:val="2"/>
      <w:sz w:val="32"/>
      <w:szCs w:val="32"/>
      <w:lang w:val="en-US" w:eastAsia="zh-CN" w:bidi="ar-SA"/>
    </w:rPr>
  </w:style>
  <w:style w:type="paragraph" w:customStyle="1" w:styleId="205">
    <w:name w:val="正文字首行缩进2字符"/>
    <w:basedOn w:val="1"/>
    <w:qFormat/>
    <w:uiPriority w:val="0"/>
    <w:pPr>
      <w:adjustRightInd w:val="0"/>
      <w:snapToGrid w:val="0"/>
      <w:spacing w:before="93" w:beforeLines="30" w:line="360" w:lineRule="auto"/>
      <w:ind w:firstLine="480" w:firstLineChars="200"/>
    </w:pPr>
    <w:rPr>
      <w:rFonts w:ascii="Garamond" w:hAnsi="Garamond"/>
      <w:sz w:val="24"/>
    </w:rPr>
  </w:style>
  <w:style w:type="character" w:customStyle="1" w:styleId="206">
    <w:name w:val="正文文本 Char1"/>
    <w:link w:val="34"/>
    <w:qFormat/>
    <w:uiPriority w:val="0"/>
    <w:rPr>
      <w:rFonts w:eastAsia="宋体"/>
      <w:kern w:val="2"/>
      <w:sz w:val="21"/>
      <w:lang w:val="en-US" w:eastAsia="zh-CN" w:bidi="ar-SA"/>
    </w:rPr>
  </w:style>
  <w:style w:type="paragraph" w:customStyle="1" w:styleId="207">
    <w:name w:val="xl5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character" w:customStyle="1" w:styleId="208">
    <w:name w:val="文档结构图 Char"/>
    <w:link w:val="26"/>
    <w:qFormat/>
    <w:uiPriority w:val="0"/>
    <w:rPr>
      <w:rFonts w:eastAsia="宋体"/>
      <w:kern w:val="2"/>
      <w:sz w:val="21"/>
      <w:lang w:val="en-US" w:eastAsia="zh-CN" w:bidi="ar-SA"/>
    </w:rPr>
  </w:style>
  <w:style w:type="character" w:customStyle="1" w:styleId="209">
    <w:name w:val="Char Char25"/>
    <w:qFormat/>
    <w:uiPriority w:val="0"/>
    <w:rPr>
      <w:rFonts w:ascii="Times New Roman" w:hAnsi="Times New Roman" w:eastAsia="宋体" w:cs="Times New Roman"/>
      <w:sz w:val="18"/>
      <w:szCs w:val="18"/>
    </w:rPr>
  </w:style>
  <w:style w:type="character" w:customStyle="1" w:styleId="210">
    <w:name w:val="Char Char24"/>
    <w:qFormat/>
    <w:uiPriority w:val="0"/>
    <w:rPr>
      <w:rFonts w:ascii="Times New Roman" w:hAnsi="Times New Roman"/>
      <w:kern w:val="2"/>
      <w:sz w:val="18"/>
      <w:szCs w:val="18"/>
    </w:rPr>
  </w:style>
  <w:style w:type="character" w:customStyle="1" w:styleId="211">
    <w:name w:val="日期 Char"/>
    <w:link w:val="50"/>
    <w:qFormat/>
    <w:uiPriority w:val="0"/>
    <w:rPr>
      <w:rFonts w:ascii="Calibri" w:hAnsi="Calibri" w:eastAsia="宋体" w:cs="Calibri"/>
      <w:b/>
      <w:kern w:val="2"/>
      <w:sz w:val="30"/>
      <w:szCs w:val="30"/>
      <w:lang w:val="en-US" w:eastAsia="zh-CN" w:bidi="ar-SA"/>
    </w:rPr>
  </w:style>
  <w:style w:type="character" w:customStyle="1" w:styleId="212">
    <w:name w:val="纯文本 Char Char Char Char Char Char Char Char Char1"/>
    <w:qFormat/>
    <w:uiPriority w:val="0"/>
    <w:rPr>
      <w:rFonts w:ascii="宋体" w:hAnsi="Courier New"/>
      <w:kern w:val="2"/>
      <w:sz w:val="21"/>
    </w:rPr>
  </w:style>
  <w:style w:type="character" w:customStyle="1" w:styleId="213">
    <w:name w:val="标题 2 Char1"/>
    <w:link w:val="5"/>
    <w:qFormat/>
    <w:uiPriority w:val="0"/>
    <w:rPr>
      <w:rFonts w:ascii="Arial" w:hAnsi="Arial" w:eastAsia="黑体"/>
      <w:b/>
      <w:bCs/>
      <w:kern w:val="2"/>
      <w:sz w:val="32"/>
      <w:szCs w:val="32"/>
      <w:lang w:val="en-US" w:eastAsia="zh-CN" w:bidi="ar-SA"/>
    </w:rPr>
  </w:style>
  <w:style w:type="character" w:customStyle="1" w:styleId="214">
    <w:name w:val="标题 5 Char1"/>
    <w:link w:val="8"/>
    <w:qFormat/>
    <w:uiPriority w:val="0"/>
    <w:rPr>
      <w:rFonts w:eastAsia="宋体"/>
      <w:b/>
      <w:bCs/>
      <w:kern w:val="2"/>
      <w:sz w:val="28"/>
      <w:szCs w:val="28"/>
      <w:lang w:val="en-US" w:eastAsia="zh-CN" w:bidi="ar-SA"/>
    </w:rPr>
  </w:style>
  <w:style w:type="character" w:customStyle="1" w:styleId="215">
    <w:name w:val="标题 6 Char1"/>
    <w:link w:val="9"/>
    <w:qFormat/>
    <w:uiPriority w:val="0"/>
    <w:rPr>
      <w:rFonts w:ascii="Arial" w:hAnsi="Arial" w:eastAsia="黑体"/>
      <w:b/>
      <w:bCs/>
      <w:kern w:val="2"/>
      <w:sz w:val="24"/>
      <w:szCs w:val="24"/>
      <w:lang w:val="en-US" w:eastAsia="zh-CN" w:bidi="ar-SA"/>
    </w:rPr>
  </w:style>
  <w:style w:type="character" w:customStyle="1" w:styleId="216">
    <w:name w:val="标题 7 Char"/>
    <w:link w:val="10"/>
    <w:qFormat/>
    <w:uiPriority w:val="0"/>
    <w:rPr>
      <w:rFonts w:ascii="Calibri" w:hAnsi="Calibri" w:eastAsia="宋体" w:cs="Calibri"/>
      <w:b/>
      <w:sz w:val="24"/>
      <w:lang w:val="en-US" w:eastAsia="zh-CN" w:bidi="ar-SA"/>
    </w:rPr>
  </w:style>
  <w:style w:type="character" w:customStyle="1" w:styleId="217">
    <w:name w:val="标题 8 Char"/>
    <w:link w:val="11"/>
    <w:qFormat/>
    <w:uiPriority w:val="0"/>
    <w:rPr>
      <w:rFonts w:eastAsia="Arial" w:cs="Calibri"/>
      <w:sz w:val="24"/>
      <w:lang w:val="en-US" w:eastAsia="zh-CN" w:bidi="ar-SA"/>
    </w:rPr>
  </w:style>
  <w:style w:type="character" w:customStyle="1" w:styleId="218">
    <w:name w:val="标题 9 Char1"/>
    <w:link w:val="12"/>
    <w:qFormat/>
    <w:uiPriority w:val="0"/>
    <w:rPr>
      <w:rFonts w:eastAsia="Arial" w:cs="Calibri"/>
      <w:sz w:val="21"/>
      <w:lang w:val="en-US" w:eastAsia="zh-CN" w:bidi="ar-SA"/>
    </w:rPr>
  </w:style>
  <w:style w:type="character" w:customStyle="1" w:styleId="219">
    <w:name w:val="正文文本缩进 Char1"/>
    <w:link w:val="35"/>
    <w:qFormat/>
    <w:uiPriority w:val="0"/>
    <w:rPr>
      <w:rFonts w:ascii="仿宋_GB2312" w:eastAsia="仿宋_GB2312"/>
      <w:kern w:val="2"/>
      <w:sz w:val="32"/>
      <w:lang w:val="en-US" w:eastAsia="zh-CN" w:bidi="ar-SA"/>
    </w:rPr>
  </w:style>
  <w:style w:type="character" w:customStyle="1" w:styleId="220">
    <w:name w:val="正文文本缩进 2 Char1"/>
    <w:link w:val="51"/>
    <w:qFormat/>
    <w:uiPriority w:val="0"/>
    <w:rPr>
      <w:rFonts w:eastAsia="宋体"/>
      <w:kern w:val="2"/>
      <w:sz w:val="21"/>
      <w:lang w:val="en-US" w:eastAsia="zh-CN" w:bidi="ar-SA"/>
    </w:rPr>
  </w:style>
  <w:style w:type="paragraph" w:customStyle="1" w:styleId="221">
    <w:name w:val="Char Char Char Char"/>
    <w:basedOn w:val="1"/>
    <w:qFormat/>
    <w:uiPriority w:val="0"/>
    <w:pPr>
      <w:snapToGrid w:val="0"/>
      <w:spacing w:line="360" w:lineRule="auto"/>
      <w:ind w:firstLine="200" w:firstLineChars="200"/>
    </w:pPr>
    <w:rPr>
      <w:rFonts w:eastAsia="仿宋_GB2312"/>
      <w:sz w:val="24"/>
      <w:szCs w:val="24"/>
    </w:rPr>
  </w:style>
  <w:style w:type="character" w:customStyle="1" w:styleId="222">
    <w:name w:val="Char Char21"/>
    <w:qFormat/>
    <w:uiPriority w:val="0"/>
    <w:rPr>
      <w:rFonts w:ascii="Times New Roman" w:hAnsi="Times New Roman"/>
      <w:kern w:val="2"/>
      <w:sz w:val="21"/>
      <w:szCs w:val="24"/>
    </w:rPr>
  </w:style>
  <w:style w:type="character" w:customStyle="1" w:styleId="223">
    <w:name w:val="正文首行缩进 2 Char1"/>
    <w:link w:val="87"/>
    <w:qFormat/>
    <w:uiPriority w:val="0"/>
    <w:rPr>
      <w:rFonts w:ascii="宋体" w:eastAsia="宋体"/>
      <w:kern w:val="2"/>
      <w:sz w:val="21"/>
      <w:szCs w:val="24"/>
      <w:lang w:val="en-US" w:eastAsia="zh-CN" w:bidi="ar-SA"/>
    </w:rPr>
  </w:style>
  <w:style w:type="character" w:customStyle="1" w:styleId="224">
    <w:name w:val="正文文本缩进 3 Char1"/>
    <w:link w:val="70"/>
    <w:qFormat/>
    <w:uiPriority w:val="0"/>
    <w:rPr>
      <w:rFonts w:eastAsia="宋体"/>
      <w:kern w:val="2"/>
      <w:sz w:val="16"/>
      <w:szCs w:val="16"/>
      <w:lang w:val="en-US" w:eastAsia="zh-CN" w:bidi="ar-SA"/>
    </w:rPr>
  </w:style>
  <w:style w:type="character" w:customStyle="1" w:styleId="225">
    <w:name w:val="Char Char19"/>
    <w:qFormat/>
    <w:uiPriority w:val="0"/>
    <w:rPr>
      <w:rFonts w:ascii="Times New Roman" w:hAnsi="Times New Roman"/>
      <w:kern w:val="2"/>
      <w:sz w:val="21"/>
      <w:szCs w:val="24"/>
    </w:rPr>
  </w:style>
  <w:style w:type="paragraph" w:customStyle="1" w:styleId="226">
    <w:name w:val="样式2"/>
    <w:basedOn w:val="2"/>
    <w:next w:val="7"/>
    <w:qFormat/>
    <w:uiPriority w:val="0"/>
    <w:pPr>
      <w:tabs>
        <w:tab w:val="left" w:pos="360"/>
      </w:tabs>
      <w:spacing w:before="120" w:after="120" w:line="360" w:lineRule="auto"/>
      <w:ind w:firstLine="0" w:firstLineChars="0"/>
    </w:pPr>
    <w:rPr>
      <w:b/>
      <w:sz w:val="28"/>
      <w:lang w:val="zh-CN"/>
    </w:rPr>
  </w:style>
  <w:style w:type="paragraph" w:customStyle="1" w:styleId="227">
    <w:name w:val="表头文字 Char"/>
    <w:basedOn w:val="1"/>
    <w:qFormat/>
    <w:uiPriority w:val="0"/>
    <w:pPr>
      <w:adjustRightInd w:val="0"/>
      <w:snapToGrid w:val="0"/>
      <w:spacing w:line="360" w:lineRule="auto"/>
      <w:jc w:val="center"/>
    </w:pPr>
    <w:rPr>
      <w:rFonts w:ascii="黑体" w:hAnsi="宋体" w:eastAsia="黑体"/>
      <w:bCs/>
      <w:szCs w:val="24"/>
    </w:rPr>
  </w:style>
  <w:style w:type="paragraph" w:customStyle="1" w:styleId="228">
    <w:name w:val="xl29"/>
    <w:basedOn w:val="1"/>
    <w:qFormat/>
    <w:uiPriority w:val="0"/>
    <w:pPr>
      <w:widowControl/>
      <w:pBdr>
        <w:left w:val="single" w:color="auto" w:sz="8" w:space="0"/>
        <w:bottom w:val="single" w:color="auto" w:sz="4" w:space="0"/>
        <w:right w:val="single" w:color="auto" w:sz="4" w:space="0"/>
      </w:pBdr>
      <w:tabs>
        <w:tab w:val="left" w:pos="1620"/>
      </w:tabs>
      <w:spacing w:before="100" w:after="100"/>
      <w:ind w:left="600" w:leftChars="600"/>
      <w:jc w:val="center"/>
      <w:textAlignment w:val="center"/>
    </w:pPr>
    <w:rPr>
      <w:kern w:val="0"/>
      <w:sz w:val="24"/>
    </w:rPr>
  </w:style>
  <w:style w:type="paragraph" w:customStyle="1" w:styleId="229">
    <w:name w:val="正文1"/>
    <w:basedOn w:val="1"/>
    <w:link w:val="309"/>
    <w:qFormat/>
    <w:uiPriority w:val="0"/>
    <w:pPr>
      <w:adjustRightInd w:val="0"/>
      <w:spacing w:line="360" w:lineRule="atLeast"/>
      <w:textAlignment w:val="baseline"/>
    </w:pPr>
    <w:rPr>
      <w:rFonts w:ascii="宋体"/>
      <w:kern w:val="0"/>
      <w:sz w:val="36"/>
    </w:rPr>
  </w:style>
  <w:style w:type="paragraph" w:customStyle="1" w:styleId="230">
    <w:name w:val="正文文本 21"/>
    <w:basedOn w:val="1"/>
    <w:qFormat/>
    <w:uiPriority w:val="0"/>
    <w:pPr>
      <w:adjustRightInd w:val="0"/>
      <w:spacing w:line="360" w:lineRule="atLeast"/>
      <w:ind w:firstLine="720"/>
      <w:textAlignment w:val="baseline"/>
    </w:pPr>
    <w:rPr>
      <w:rFonts w:ascii="宋体"/>
      <w:kern w:val="0"/>
      <w:sz w:val="28"/>
    </w:rPr>
  </w:style>
  <w:style w:type="paragraph" w:customStyle="1" w:styleId="231">
    <w:name w:val="正文文本缩进 21"/>
    <w:basedOn w:val="1"/>
    <w:qFormat/>
    <w:uiPriority w:val="0"/>
    <w:pPr>
      <w:adjustRightInd w:val="0"/>
      <w:spacing w:line="360" w:lineRule="atLeast"/>
      <w:ind w:firstLine="502"/>
      <w:textAlignment w:val="baseline"/>
    </w:pPr>
    <w:rPr>
      <w:rFonts w:ascii="宋体"/>
      <w:kern w:val="0"/>
      <w:sz w:val="28"/>
    </w:rPr>
  </w:style>
  <w:style w:type="paragraph" w:customStyle="1" w:styleId="232">
    <w:name w:val="日期1"/>
    <w:basedOn w:val="1"/>
    <w:next w:val="1"/>
    <w:qFormat/>
    <w:uiPriority w:val="0"/>
    <w:pPr>
      <w:adjustRightInd w:val="0"/>
      <w:textAlignment w:val="baseline"/>
    </w:pPr>
    <w:rPr>
      <w:rFonts w:ascii="宋体"/>
      <w:kern w:val="0"/>
      <w:sz w:val="24"/>
    </w:rPr>
  </w:style>
  <w:style w:type="paragraph" w:customStyle="1" w:styleId="233">
    <w:name w:val="文档结构图1"/>
    <w:basedOn w:val="1"/>
    <w:qFormat/>
    <w:uiPriority w:val="0"/>
    <w:pPr>
      <w:shd w:val="clear" w:color="auto" w:fill="000080"/>
      <w:adjustRightInd w:val="0"/>
      <w:textAlignment w:val="baseline"/>
    </w:pPr>
    <w:rPr>
      <w:rFonts w:ascii="楷体_GB2312" w:eastAsia="楷体_GB2312"/>
      <w:kern w:val="0"/>
      <w:sz w:val="28"/>
    </w:rPr>
  </w:style>
  <w:style w:type="paragraph" w:customStyle="1" w:styleId="234">
    <w:name w:val="纯文本1"/>
    <w:basedOn w:val="1"/>
    <w:qFormat/>
    <w:uiPriority w:val="0"/>
    <w:pPr>
      <w:adjustRightInd w:val="0"/>
      <w:textAlignment w:val="baseline"/>
    </w:pPr>
    <w:rPr>
      <w:rFonts w:ascii="宋体"/>
      <w:kern w:val="0"/>
      <w:sz w:val="24"/>
    </w:rPr>
  </w:style>
  <w:style w:type="paragraph" w:customStyle="1" w:styleId="235">
    <w:name w:val="正文文本缩进 31"/>
    <w:basedOn w:val="1"/>
    <w:qFormat/>
    <w:uiPriority w:val="0"/>
    <w:pPr>
      <w:adjustRightInd w:val="0"/>
      <w:spacing w:line="360" w:lineRule="atLeast"/>
      <w:ind w:firstLine="555"/>
      <w:textAlignment w:val="baseline"/>
    </w:pPr>
    <w:rPr>
      <w:rFonts w:ascii="宋体"/>
      <w:color w:val="000000"/>
      <w:kern w:val="0"/>
      <w:sz w:val="24"/>
    </w:rPr>
  </w:style>
  <w:style w:type="paragraph" w:customStyle="1" w:styleId="236">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pacing w:val="8"/>
      <w:kern w:val="0"/>
      <w:sz w:val="24"/>
      <w:szCs w:val="24"/>
    </w:rPr>
  </w:style>
  <w:style w:type="paragraph" w:customStyle="1" w:styleId="237">
    <w:name w:val="样式9 Char Char Char Char"/>
    <w:basedOn w:val="1"/>
    <w:qFormat/>
    <w:uiPriority w:val="0"/>
    <w:pPr>
      <w:adjustRightInd w:val="0"/>
      <w:snapToGrid w:val="0"/>
      <w:spacing w:line="360" w:lineRule="auto"/>
      <w:ind w:firstLine="200" w:firstLineChars="200"/>
    </w:pPr>
    <w:rPr>
      <w:sz w:val="24"/>
      <w:szCs w:val="24"/>
    </w:rPr>
  </w:style>
  <w:style w:type="character" w:customStyle="1" w:styleId="238">
    <w:name w:val="样式9 Char Char Char Char Char"/>
    <w:qFormat/>
    <w:uiPriority w:val="0"/>
    <w:rPr>
      <w:rFonts w:eastAsia="宋体"/>
      <w:kern w:val="2"/>
      <w:sz w:val="24"/>
      <w:szCs w:val="24"/>
      <w:lang w:val="en-US" w:eastAsia="zh-CN" w:bidi="ar-SA"/>
    </w:rPr>
  </w:style>
  <w:style w:type="paragraph" w:customStyle="1" w:styleId="239">
    <w:name w:val="样式 小五 居中 行距: 单倍行距"/>
    <w:basedOn w:val="66"/>
    <w:qFormat/>
    <w:uiPriority w:val="0"/>
    <w:pPr>
      <w:adjustRightInd w:val="0"/>
      <w:snapToGrid w:val="0"/>
      <w:ind w:left="0" w:firstLine="0" w:firstLineChars="0"/>
      <w:jc w:val="center"/>
    </w:pPr>
    <w:rPr>
      <w:rFonts w:cs="宋体"/>
      <w:sz w:val="21"/>
      <w:szCs w:val="18"/>
    </w:rPr>
  </w:style>
  <w:style w:type="paragraph" w:customStyle="1" w:styleId="240">
    <w:name w:val="标题1"/>
    <w:basedOn w:val="1"/>
    <w:qFormat/>
    <w:uiPriority w:val="0"/>
    <w:pPr>
      <w:tabs>
        <w:tab w:val="left" w:pos="648"/>
      </w:tabs>
      <w:spacing w:before="120" w:after="120" w:line="360" w:lineRule="auto"/>
      <w:ind w:firstLine="288"/>
      <w:jc w:val="center"/>
    </w:pPr>
    <w:rPr>
      <w:b/>
      <w:sz w:val="36"/>
    </w:rPr>
  </w:style>
  <w:style w:type="paragraph" w:customStyle="1" w:styleId="241">
    <w:name w:val="标题5"/>
    <w:basedOn w:val="1"/>
    <w:next w:val="2"/>
    <w:qFormat/>
    <w:uiPriority w:val="0"/>
    <w:pPr>
      <w:tabs>
        <w:tab w:val="left" w:pos="780"/>
      </w:tabs>
      <w:autoSpaceDE w:val="0"/>
      <w:autoSpaceDN w:val="0"/>
      <w:adjustRightInd w:val="0"/>
      <w:snapToGrid w:val="0"/>
      <w:spacing w:line="360" w:lineRule="auto"/>
      <w:ind w:left="780" w:leftChars="200" w:right="-57" w:hanging="360" w:hangingChars="200"/>
      <w:jc w:val="left"/>
      <w:outlineLvl w:val="4"/>
    </w:pPr>
    <w:rPr>
      <w:rFonts w:hAnsi="宋体"/>
      <w:b/>
      <w:snapToGrid w:val="0"/>
      <w:spacing w:val="8"/>
      <w:kern w:val="0"/>
      <w:sz w:val="24"/>
    </w:rPr>
  </w:style>
  <w:style w:type="paragraph" w:customStyle="1" w:styleId="242">
    <w:name w:val="二级编号"/>
    <w:basedOn w:val="4"/>
    <w:qFormat/>
    <w:uiPriority w:val="0"/>
    <w:pPr>
      <w:keepNext w:val="0"/>
      <w:keepLines w:val="0"/>
      <w:tabs>
        <w:tab w:val="left" w:pos="480"/>
      </w:tabs>
      <w:spacing w:before="120" w:after="120" w:line="180" w:lineRule="auto"/>
      <w:ind w:firstLine="478"/>
      <w:jc w:val="left"/>
      <w:outlineLvl w:val="1"/>
    </w:pPr>
    <w:rPr>
      <w:color w:val="000000"/>
      <w:kern w:val="2"/>
      <w:sz w:val="36"/>
      <w:szCs w:val="20"/>
    </w:rPr>
  </w:style>
  <w:style w:type="paragraph" w:customStyle="1" w:styleId="243">
    <w:name w:val="正文缩近"/>
    <w:basedOn w:val="4"/>
    <w:qFormat/>
    <w:uiPriority w:val="0"/>
    <w:pPr>
      <w:keepNext w:val="0"/>
      <w:keepLines w:val="0"/>
      <w:tabs>
        <w:tab w:val="left" w:pos="480"/>
      </w:tabs>
      <w:overflowPunct w:val="0"/>
      <w:autoSpaceDE w:val="0"/>
      <w:autoSpaceDN w:val="0"/>
      <w:adjustRightInd w:val="0"/>
      <w:snapToGrid w:val="0"/>
      <w:spacing w:before="0" w:after="0" w:line="360" w:lineRule="auto"/>
      <w:ind w:firstLine="510"/>
      <w:outlineLvl w:val="4"/>
    </w:pPr>
    <w:rPr>
      <w:rFonts w:hint="eastAsia" w:ascii="宋体" w:hAnsi="宋体"/>
      <w:color w:val="000000"/>
      <w:spacing w:val="8"/>
      <w:kern w:val="0"/>
      <w:position w:val="-24"/>
      <w:sz w:val="24"/>
      <w:szCs w:val="20"/>
    </w:rPr>
  </w:style>
  <w:style w:type="paragraph" w:customStyle="1" w:styleId="244">
    <w:name w:val="表顶端标题"/>
    <w:basedOn w:val="4"/>
    <w:qFormat/>
    <w:uiPriority w:val="0"/>
    <w:pPr>
      <w:keepNext w:val="0"/>
      <w:keepLines w:val="0"/>
      <w:tabs>
        <w:tab w:val="left" w:pos="480"/>
      </w:tabs>
      <w:overflowPunct w:val="0"/>
      <w:autoSpaceDE w:val="0"/>
      <w:autoSpaceDN w:val="0"/>
      <w:adjustRightInd w:val="0"/>
      <w:snapToGrid w:val="0"/>
      <w:spacing w:before="0" w:after="0" w:line="360" w:lineRule="auto"/>
      <w:ind w:firstLine="511"/>
      <w:jc w:val="center"/>
      <w:outlineLvl w:val="4"/>
    </w:pPr>
    <w:rPr>
      <w:rFonts w:hint="eastAsia" w:ascii="宋体" w:hAnsi="宋体"/>
      <w:b w:val="0"/>
      <w:color w:val="000000"/>
      <w:spacing w:val="8"/>
      <w:kern w:val="0"/>
      <w:position w:val="-24"/>
      <w:sz w:val="21"/>
      <w:szCs w:val="20"/>
    </w:rPr>
  </w:style>
  <w:style w:type="paragraph" w:customStyle="1" w:styleId="245">
    <w:name w:val="font6"/>
    <w:basedOn w:val="1"/>
    <w:qFormat/>
    <w:uiPriority w:val="0"/>
    <w:pPr>
      <w:widowControl/>
      <w:spacing w:before="100" w:beforeAutospacing="1" w:after="100" w:afterAutospacing="1"/>
      <w:jc w:val="left"/>
    </w:pPr>
    <w:rPr>
      <w:kern w:val="0"/>
      <w:sz w:val="20"/>
    </w:rPr>
  </w:style>
  <w:style w:type="paragraph" w:customStyle="1" w:styleId="246">
    <w:name w:val="正文，表内"/>
    <w:basedOn w:val="1"/>
    <w:qFormat/>
    <w:uiPriority w:val="0"/>
    <w:pPr>
      <w:jc w:val="center"/>
    </w:pPr>
    <w:rPr>
      <w:rFonts w:ascii="宋体" w:hAnsi="宋体"/>
      <w:snapToGrid w:val="0"/>
      <w:spacing w:val="8"/>
      <w:kern w:val="0"/>
    </w:rPr>
  </w:style>
  <w:style w:type="paragraph" w:customStyle="1" w:styleId="247">
    <w:name w:val="目录标题"/>
    <w:basedOn w:val="74"/>
    <w:qFormat/>
    <w:uiPriority w:val="0"/>
    <w:pPr>
      <w:tabs>
        <w:tab w:val="clear" w:pos="9060"/>
      </w:tabs>
      <w:autoSpaceDE w:val="0"/>
      <w:autoSpaceDN w:val="0"/>
      <w:adjustRightInd w:val="0"/>
      <w:snapToGrid w:val="0"/>
      <w:spacing w:before="480" w:after="480" w:line="600" w:lineRule="exact"/>
      <w:ind w:left="0"/>
      <w:jc w:val="center"/>
    </w:pPr>
    <w:rPr>
      <w:rFonts w:hAnsi="Calibri"/>
      <w:kern w:val="0"/>
      <w:sz w:val="48"/>
    </w:rPr>
  </w:style>
  <w:style w:type="paragraph" w:customStyle="1" w:styleId="248">
    <w:name w:val="表内文字"/>
    <w:basedOn w:val="2"/>
    <w:qFormat/>
    <w:uiPriority w:val="0"/>
    <w:pPr>
      <w:widowControl/>
      <w:overflowPunct w:val="0"/>
      <w:topLinePunct/>
      <w:adjustRightInd w:val="0"/>
      <w:snapToGrid w:val="0"/>
      <w:spacing w:before="60" w:after="60" w:line="320" w:lineRule="exact"/>
      <w:ind w:firstLine="0" w:firstLineChars="0"/>
      <w:jc w:val="center"/>
    </w:pPr>
    <w:rPr>
      <w:bCs/>
      <w:color w:val="000000"/>
      <w:lang w:val="zh-CN"/>
    </w:rPr>
  </w:style>
  <w:style w:type="paragraph" w:customStyle="1" w:styleId="249">
    <w:name w:val="表格文字（对中）"/>
    <w:basedOn w:val="2"/>
    <w:qFormat/>
    <w:uiPriority w:val="0"/>
    <w:pPr>
      <w:ind w:firstLine="0" w:firstLineChars="0"/>
      <w:jc w:val="center"/>
    </w:pPr>
    <w:rPr>
      <w:rFonts w:ascii="宋体" w:hAnsi="宋体"/>
      <w:b/>
      <w:bCs/>
      <w:sz w:val="20"/>
      <w:lang w:val="zh-CN"/>
    </w:rPr>
  </w:style>
  <w:style w:type="paragraph" w:customStyle="1" w:styleId="250">
    <w:name w:val="3"/>
    <w:basedOn w:val="1"/>
    <w:next w:val="34"/>
    <w:qFormat/>
    <w:uiPriority w:val="0"/>
    <w:rPr>
      <w:sz w:val="28"/>
    </w:rPr>
  </w:style>
  <w:style w:type="paragraph" w:customStyle="1" w:styleId="251">
    <w:name w:val="样式 首行缩进:  2 字符"/>
    <w:basedOn w:val="1"/>
    <w:qFormat/>
    <w:uiPriority w:val="0"/>
    <w:pPr>
      <w:ind w:firstLine="560" w:firstLineChars="200"/>
    </w:pPr>
    <w:rPr>
      <w:rFonts w:cs="Century"/>
      <w:sz w:val="24"/>
    </w:rPr>
  </w:style>
  <w:style w:type="paragraph" w:customStyle="1" w:styleId="252">
    <w:name w:val="样式6"/>
    <w:basedOn w:val="6"/>
    <w:qFormat/>
    <w:uiPriority w:val="0"/>
    <w:pPr>
      <w:spacing w:before="0" w:after="0" w:line="300" w:lineRule="auto"/>
      <w:ind w:firstLine="420"/>
    </w:pPr>
    <w:rPr>
      <w:rFonts w:ascii="Times New Roman" w:hAnsi="Times New Roman" w:cs="Times New Roman"/>
      <w:sz w:val="21"/>
      <w:szCs w:val="21"/>
      <w:lang w:val="zh-CN"/>
    </w:rPr>
  </w:style>
  <w:style w:type="character" w:customStyle="1" w:styleId="253">
    <w:name w:val="样式6 Char"/>
    <w:qFormat/>
    <w:uiPriority w:val="0"/>
    <w:rPr>
      <w:rFonts w:eastAsia="宋体"/>
      <w:b/>
      <w:bCs/>
      <w:kern w:val="2"/>
      <w:sz w:val="21"/>
      <w:szCs w:val="21"/>
      <w:lang w:val="en-US" w:eastAsia="zh-CN" w:bidi="ar-SA"/>
    </w:rPr>
  </w:style>
  <w:style w:type="character" w:customStyle="1" w:styleId="254">
    <w:name w:val="正文首行缩进 Char1"/>
    <w:link w:val="86"/>
    <w:qFormat/>
    <w:uiPriority w:val="0"/>
    <w:rPr>
      <w:rFonts w:ascii="仿宋_GB2312" w:hAnsi="宋体" w:eastAsia="宋体"/>
      <w:kern w:val="2"/>
      <w:sz w:val="21"/>
      <w:szCs w:val="28"/>
      <w:lang w:val="en-US" w:eastAsia="zh-CN" w:bidi="ar-SA"/>
    </w:rPr>
  </w:style>
  <w:style w:type="paragraph" w:customStyle="1" w:styleId="255">
    <w:name w:val="xl25"/>
    <w:basedOn w:val="1"/>
    <w:qFormat/>
    <w:uiPriority w:val="0"/>
    <w:pPr>
      <w:widowControl/>
      <w:pBdr>
        <w:bottom w:val="single" w:color="auto" w:sz="4" w:space="0"/>
        <w:right w:val="single" w:color="auto" w:sz="4" w:space="0"/>
      </w:pBdr>
      <w:tabs>
        <w:tab w:val="left" w:pos="720"/>
        <w:tab w:val="left" w:pos="900"/>
        <w:tab w:val="left" w:pos="1800"/>
      </w:tabs>
      <w:spacing w:before="100" w:beforeAutospacing="1" w:after="100" w:afterAutospacing="1"/>
      <w:ind w:firstLine="200" w:firstLineChars="200"/>
      <w:jc w:val="center"/>
      <w:textAlignment w:val="center"/>
    </w:pPr>
    <w:rPr>
      <w:rFonts w:ascii="宋体" w:hAnsi="宋体"/>
      <w:bCs/>
      <w:kern w:val="0"/>
      <w:szCs w:val="24"/>
    </w:rPr>
  </w:style>
  <w:style w:type="paragraph" w:customStyle="1" w:styleId="256">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257">
    <w:name w:val="font8"/>
    <w:basedOn w:val="1"/>
    <w:qFormat/>
    <w:uiPriority w:val="0"/>
    <w:pPr>
      <w:widowControl/>
      <w:spacing w:before="100" w:beforeAutospacing="1" w:after="100" w:afterAutospacing="1"/>
      <w:jc w:val="left"/>
    </w:pPr>
    <w:rPr>
      <w:kern w:val="0"/>
      <w:sz w:val="20"/>
    </w:rPr>
  </w:style>
  <w:style w:type="paragraph" w:customStyle="1" w:styleId="258">
    <w:name w:val="2"/>
    <w:basedOn w:val="1"/>
    <w:next w:val="51"/>
    <w:qFormat/>
    <w:uiPriority w:val="0"/>
    <w:pPr>
      <w:adjustRightInd w:val="0"/>
      <w:spacing w:after="60" w:line="360" w:lineRule="atLeast"/>
      <w:ind w:firstLine="349" w:firstLineChars="166"/>
      <w:textAlignment w:val="baseline"/>
    </w:pPr>
    <w:rPr>
      <w:szCs w:val="24"/>
    </w:rPr>
  </w:style>
  <w:style w:type="character" w:customStyle="1" w:styleId="259">
    <w:name w:val="注释标题 Char"/>
    <w:link w:val="17"/>
    <w:qFormat/>
    <w:uiPriority w:val="0"/>
    <w:rPr>
      <w:rFonts w:eastAsia="黑体"/>
      <w:kern w:val="2"/>
      <w:sz w:val="28"/>
      <w:lang w:val="en-US" w:eastAsia="zh-CN" w:bidi="ar-SA"/>
    </w:rPr>
  </w:style>
  <w:style w:type="paragraph" w:customStyle="1" w:styleId="260">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color w:val="000000"/>
      <w:kern w:val="0"/>
      <w:sz w:val="24"/>
      <w:szCs w:val="24"/>
    </w:rPr>
  </w:style>
  <w:style w:type="paragraph" w:customStyle="1" w:styleId="261">
    <w:name w:val="xl36"/>
    <w:basedOn w:val="1"/>
    <w:qFormat/>
    <w:uiPriority w:val="0"/>
    <w:pPr>
      <w:widowControl/>
      <w:pBdr>
        <w:bottom w:val="single" w:color="auto" w:sz="4" w:space="0"/>
      </w:pBdr>
      <w:spacing w:before="100" w:beforeAutospacing="1" w:after="100" w:afterAutospacing="1"/>
      <w:jc w:val="center"/>
      <w:textAlignment w:val="center"/>
    </w:pPr>
    <w:rPr>
      <w:rFonts w:hint="eastAsia" w:ascii="黑体" w:hAnsi="宋体" w:eastAsia="黑体"/>
      <w:kern w:val="0"/>
      <w:sz w:val="28"/>
      <w:szCs w:val="28"/>
    </w:rPr>
  </w:style>
  <w:style w:type="paragraph" w:customStyle="1" w:styleId="262">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2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5">
    <w:name w:val="xl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6">
    <w:name w:val="xl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7">
    <w:name w:val="xl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6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69">
    <w:name w:val="朱冲"/>
    <w:basedOn w:val="1"/>
    <w:qFormat/>
    <w:uiPriority w:val="0"/>
    <w:pPr>
      <w:spacing w:line="360" w:lineRule="auto"/>
      <w:ind w:firstLine="200" w:firstLineChars="200"/>
    </w:pPr>
    <w:rPr>
      <w:rFonts w:ascii="宋体" w:hAnsi="宋体"/>
      <w:bCs/>
      <w:sz w:val="24"/>
      <w:szCs w:val="24"/>
    </w:rPr>
  </w:style>
  <w:style w:type="character" w:customStyle="1" w:styleId="270">
    <w:name w:val="正文缩进 Char1"/>
    <w:qFormat/>
    <w:uiPriority w:val="0"/>
    <w:rPr>
      <w:kern w:val="2"/>
      <w:sz w:val="24"/>
    </w:rPr>
  </w:style>
  <w:style w:type="paragraph" w:customStyle="1" w:styleId="271">
    <w:name w:val="纯文本11"/>
    <w:basedOn w:val="1"/>
    <w:qFormat/>
    <w:uiPriority w:val="0"/>
    <w:pPr>
      <w:adjustRightInd w:val="0"/>
      <w:textAlignment w:val="baseline"/>
    </w:pPr>
    <w:rPr>
      <w:rFonts w:ascii="宋体"/>
      <w:kern w:val="0"/>
      <w:sz w:val="24"/>
    </w:rPr>
  </w:style>
  <w:style w:type="paragraph" w:customStyle="1" w:styleId="272">
    <w:name w:val="font9"/>
    <w:basedOn w:val="1"/>
    <w:qFormat/>
    <w:uiPriority w:val="0"/>
    <w:pPr>
      <w:widowControl/>
      <w:spacing w:before="100" w:beforeAutospacing="1" w:after="100" w:afterAutospacing="1"/>
      <w:jc w:val="left"/>
    </w:pPr>
    <w:rPr>
      <w:rFonts w:eastAsia="Arial Unicode MS"/>
      <w:kern w:val="0"/>
      <w:sz w:val="24"/>
      <w:szCs w:val="24"/>
      <w:u w:val="single"/>
    </w:rPr>
  </w:style>
  <w:style w:type="paragraph" w:customStyle="1" w:styleId="273">
    <w:name w:val="font10"/>
    <w:basedOn w:val="1"/>
    <w:qFormat/>
    <w:uiPriority w:val="0"/>
    <w:pPr>
      <w:widowControl/>
      <w:spacing w:before="100" w:beforeAutospacing="1" w:after="100" w:afterAutospacing="1"/>
      <w:jc w:val="left"/>
    </w:pPr>
    <w:rPr>
      <w:rFonts w:eastAsia="Arial Unicode MS"/>
      <w:b/>
      <w:bCs/>
      <w:kern w:val="0"/>
      <w:sz w:val="32"/>
      <w:szCs w:val="32"/>
    </w:rPr>
  </w:style>
  <w:style w:type="paragraph" w:customStyle="1" w:styleId="274">
    <w:name w:val="font11"/>
    <w:basedOn w:val="1"/>
    <w:qFormat/>
    <w:uiPriority w:val="0"/>
    <w:pPr>
      <w:widowControl/>
      <w:spacing w:before="100" w:beforeAutospacing="1" w:after="100" w:afterAutospacing="1"/>
      <w:jc w:val="left"/>
    </w:pPr>
    <w:rPr>
      <w:rFonts w:eastAsia="Arial Unicode MS"/>
      <w:kern w:val="0"/>
      <w:sz w:val="22"/>
      <w:szCs w:val="22"/>
    </w:rPr>
  </w:style>
  <w:style w:type="paragraph" w:customStyle="1" w:styleId="275">
    <w:name w:val="font12"/>
    <w:basedOn w:val="1"/>
    <w:qFormat/>
    <w:uiPriority w:val="0"/>
    <w:pPr>
      <w:widowControl/>
      <w:spacing w:before="100" w:beforeAutospacing="1" w:after="100" w:afterAutospacing="1"/>
      <w:jc w:val="left"/>
    </w:pPr>
    <w:rPr>
      <w:rFonts w:hint="eastAsia" w:ascii="宋体" w:hAnsi="宋体" w:cs="Arial Unicode MS"/>
      <w:kern w:val="0"/>
      <w:sz w:val="22"/>
      <w:szCs w:val="22"/>
    </w:rPr>
  </w:style>
  <w:style w:type="paragraph" w:customStyle="1" w:styleId="276">
    <w:name w:val="font13"/>
    <w:basedOn w:val="1"/>
    <w:qFormat/>
    <w:uiPriority w:val="0"/>
    <w:pPr>
      <w:widowControl/>
      <w:spacing w:before="100" w:beforeAutospacing="1" w:after="100" w:afterAutospacing="1"/>
      <w:jc w:val="left"/>
    </w:pPr>
    <w:rPr>
      <w:rFonts w:eastAsia="Arial Unicode MS"/>
      <w:b/>
      <w:bCs/>
      <w:kern w:val="0"/>
      <w:sz w:val="22"/>
      <w:szCs w:val="22"/>
    </w:rPr>
  </w:style>
  <w:style w:type="paragraph" w:customStyle="1" w:styleId="277">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78">
    <w:name w:val="xl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7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2"/>
      <w:szCs w:val="22"/>
    </w:rPr>
  </w:style>
  <w:style w:type="paragraph" w:customStyle="1" w:styleId="280">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81">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8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283">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284">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8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86">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287">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88">
    <w:name w:val="xl55"/>
    <w:basedOn w:val="1"/>
    <w:qFormat/>
    <w:uiPriority w:val="0"/>
    <w:pPr>
      <w:widowControl/>
      <w:spacing w:before="100" w:beforeAutospacing="1" w:after="100" w:afterAutospacing="1"/>
      <w:jc w:val="center"/>
      <w:textAlignment w:val="center"/>
    </w:pPr>
    <w:rPr>
      <w:rFonts w:eastAsia="Arial Unicode MS"/>
      <w:kern w:val="0"/>
      <w:sz w:val="24"/>
      <w:szCs w:val="24"/>
    </w:rPr>
  </w:style>
  <w:style w:type="paragraph" w:customStyle="1" w:styleId="289">
    <w:name w:val="xl56"/>
    <w:basedOn w:val="1"/>
    <w:qFormat/>
    <w:uiPriority w:val="0"/>
    <w:pPr>
      <w:widowControl/>
      <w:pBdr>
        <w:bottom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szCs w:val="24"/>
    </w:rPr>
  </w:style>
  <w:style w:type="paragraph" w:customStyle="1" w:styleId="290">
    <w:name w:val="xl57"/>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u w:val="single"/>
    </w:rPr>
  </w:style>
  <w:style w:type="paragraph" w:customStyle="1" w:styleId="291">
    <w:name w:val="xl58"/>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32"/>
      <w:szCs w:val="32"/>
    </w:rPr>
  </w:style>
  <w:style w:type="paragraph" w:customStyle="1" w:styleId="292">
    <w:name w:val="xl59"/>
    <w:basedOn w:val="1"/>
    <w:qFormat/>
    <w:uiPriority w:val="0"/>
    <w:pPr>
      <w:widowControl/>
      <w:spacing w:before="100" w:beforeAutospacing="1" w:after="100" w:afterAutospacing="1"/>
      <w:jc w:val="center"/>
      <w:textAlignment w:val="center"/>
    </w:pPr>
    <w:rPr>
      <w:rFonts w:eastAsia="Arial Unicode MS"/>
      <w:b/>
      <w:bCs/>
      <w:kern w:val="0"/>
      <w:sz w:val="32"/>
      <w:szCs w:val="32"/>
    </w:rPr>
  </w:style>
  <w:style w:type="paragraph" w:customStyle="1" w:styleId="293">
    <w:name w:val="xl6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94">
    <w:name w:val="xl6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95">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96">
    <w:name w:val="xl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97">
    <w:name w:val="xl6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szCs w:val="24"/>
    </w:rPr>
  </w:style>
  <w:style w:type="paragraph" w:customStyle="1" w:styleId="298">
    <w:name w:val="表头"/>
    <w:basedOn w:val="1"/>
    <w:next w:val="1"/>
    <w:link w:val="317"/>
    <w:qFormat/>
    <w:uiPriority w:val="0"/>
    <w:pPr>
      <w:adjustRightInd w:val="0"/>
      <w:snapToGrid w:val="0"/>
      <w:spacing w:line="360" w:lineRule="auto"/>
      <w:jc w:val="center"/>
      <w:textAlignment w:val="center"/>
    </w:pPr>
    <w:rPr>
      <w:rFonts w:ascii="黑体" w:eastAsia="黑体"/>
      <w:b/>
      <w:sz w:val="28"/>
    </w:rPr>
  </w:style>
  <w:style w:type="paragraph" w:customStyle="1" w:styleId="299">
    <w:name w:val="xl3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00">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301">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302">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character" w:customStyle="1" w:styleId="303">
    <w:name w:val="HTML 地址 Char"/>
    <w:link w:val="41"/>
    <w:semiHidden/>
    <w:qFormat/>
    <w:uiPriority w:val="0"/>
    <w:rPr>
      <w:rFonts w:eastAsia="宋体"/>
      <w:i/>
      <w:iCs/>
      <w:kern w:val="2"/>
      <w:sz w:val="21"/>
      <w:szCs w:val="24"/>
      <w:lang w:val="en-US" w:eastAsia="zh-CN" w:bidi="ar-SA"/>
    </w:rPr>
  </w:style>
  <w:style w:type="character" w:customStyle="1" w:styleId="304">
    <w:name w:val="HTML 预设格式 Char"/>
    <w:link w:val="80"/>
    <w:semiHidden/>
    <w:qFormat/>
    <w:uiPriority w:val="0"/>
    <w:rPr>
      <w:rFonts w:ascii="Courier New" w:hAnsi="Courier New" w:eastAsia="宋体" w:cs="Courier New"/>
      <w:kern w:val="2"/>
      <w:lang w:val="en-US" w:eastAsia="zh-CN" w:bidi="ar-SA"/>
    </w:rPr>
  </w:style>
  <w:style w:type="paragraph" w:customStyle="1" w:styleId="305">
    <w:name w:val="标题一"/>
    <w:qFormat/>
    <w:uiPriority w:val="0"/>
    <w:pPr>
      <w:spacing w:line="500" w:lineRule="exact"/>
      <w:jc w:val="center"/>
      <w:outlineLvl w:val="0"/>
    </w:pPr>
    <w:rPr>
      <w:rFonts w:ascii="宋体" w:hAnsi="宋体" w:eastAsia="宋体" w:cs="Times New Roman"/>
      <w:b/>
      <w:bCs/>
      <w:kern w:val="2"/>
      <w:sz w:val="24"/>
      <w:szCs w:val="24"/>
      <w:lang w:val="en-US" w:eastAsia="zh-CN" w:bidi="ar-SA"/>
    </w:rPr>
  </w:style>
  <w:style w:type="paragraph" w:customStyle="1" w:styleId="306">
    <w:name w:val="标题二"/>
    <w:basedOn w:val="1"/>
    <w:link w:val="315"/>
    <w:qFormat/>
    <w:uiPriority w:val="0"/>
    <w:pPr>
      <w:spacing w:line="480" w:lineRule="exact"/>
    </w:pPr>
    <w:rPr>
      <w:rFonts w:ascii="宋体" w:hAnsi="宋体"/>
      <w:b/>
      <w:bCs/>
      <w:sz w:val="24"/>
      <w:szCs w:val="24"/>
    </w:rPr>
  </w:style>
  <w:style w:type="paragraph" w:customStyle="1" w:styleId="307">
    <w:name w:val="标题三"/>
    <w:basedOn w:val="1"/>
    <w:link w:val="314"/>
    <w:qFormat/>
    <w:uiPriority w:val="0"/>
    <w:pPr>
      <w:spacing w:line="480" w:lineRule="exact"/>
    </w:pPr>
    <w:rPr>
      <w:rFonts w:ascii="宋体" w:hAnsi="宋体"/>
      <w:b/>
      <w:bCs/>
      <w:sz w:val="24"/>
      <w:szCs w:val="24"/>
    </w:rPr>
  </w:style>
  <w:style w:type="paragraph" w:customStyle="1" w:styleId="308">
    <w:name w:val="标题四"/>
    <w:basedOn w:val="229"/>
    <w:link w:val="310"/>
    <w:qFormat/>
    <w:uiPriority w:val="0"/>
    <w:pPr>
      <w:adjustRightInd/>
      <w:spacing w:line="480" w:lineRule="exact"/>
      <w:textAlignment w:val="auto"/>
    </w:pPr>
    <w:rPr>
      <w:b/>
    </w:rPr>
  </w:style>
  <w:style w:type="character" w:customStyle="1" w:styleId="309">
    <w:name w:val="正文 Char"/>
    <w:link w:val="229"/>
    <w:qFormat/>
    <w:uiPriority w:val="0"/>
    <w:rPr>
      <w:rFonts w:ascii="宋体" w:eastAsia="宋体"/>
      <w:sz w:val="36"/>
      <w:lang w:val="en-US" w:eastAsia="zh-CN" w:bidi="ar-SA"/>
    </w:rPr>
  </w:style>
  <w:style w:type="character" w:customStyle="1" w:styleId="310">
    <w:name w:val="标题四 Char"/>
    <w:link w:val="308"/>
    <w:qFormat/>
    <w:uiPriority w:val="0"/>
    <w:rPr>
      <w:rFonts w:ascii="宋体" w:eastAsia="宋体"/>
      <w:b/>
      <w:sz w:val="36"/>
      <w:lang w:val="en-US" w:eastAsia="zh-CN" w:bidi="ar-SA"/>
    </w:rPr>
  </w:style>
  <w:style w:type="paragraph" w:customStyle="1" w:styleId="311">
    <w:name w:val="表头1"/>
    <w:basedOn w:val="45"/>
    <w:link w:val="316"/>
    <w:qFormat/>
    <w:uiPriority w:val="0"/>
    <w:pPr>
      <w:spacing w:line="480" w:lineRule="exact"/>
      <w:ind w:right="0" w:firstLine="0" w:firstLineChars="0"/>
    </w:pPr>
    <w:rPr>
      <w:rFonts w:ascii="宋体" w:hAnsi="宋体" w:eastAsia="宋体" w:cs="Times New Roman"/>
      <w:sz w:val="24"/>
      <w:szCs w:val="24"/>
    </w:rPr>
  </w:style>
  <w:style w:type="paragraph" w:customStyle="1" w:styleId="312">
    <w:name w:val="正表头"/>
    <w:basedOn w:val="298"/>
    <w:link w:val="318"/>
    <w:qFormat/>
    <w:uiPriority w:val="0"/>
    <w:pPr>
      <w:adjustRightInd/>
      <w:snapToGrid/>
      <w:spacing w:line="480" w:lineRule="exact"/>
      <w:textAlignment w:val="auto"/>
    </w:pPr>
    <w:rPr>
      <w:rFonts w:ascii="宋体" w:hAnsi="宋体" w:eastAsia="宋体"/>
      <w:sz w:val="24"/>
      <w:szCs w:val="24"/>
    </w:rPr>
  </w:style>
  <w:style w:type="paragraph" w:customStyle="1" w:styleId="313">
    <w:name w:val="表内容"/>
    <w:basedOn w:val="45"/>
    <w:qFormat/>
    <w:uiPriority w:val="0"/>
    <w:pPr>
      <w:spacing w:line="480" w:lineRule="exact"/>
      <w:ind w:right="0" w:firstLine="0" w:firstLineChars="0"/>
      <w:jc w:val="center"/>
    </w:pPr>
    <w:rPr>
      <w:rFonts w:ascii="宋体" w:hAnsi="宋体" w:eastAsia="宋体" w:cs="Times New Roman"/>
      <w:sz w:val="24"/>
      <w:szCs w:val="24"/>
      <w:lang w:val="zh-CN"/>
    </w:rPr>
  </w:style>
  <w:style w:type="character" w:customStyle="1" w:styleId="314">
    <w:name w:val="标题三 Char"/>
    <w:link w:val="307"/>
    <w:qFormat/>
    <w:uiPriority w:val="0"/>
    <w:rPr>
      <w:rFonts w:ascii="宋体" w:hAnsi="宋体" w:eastAsia="宋体"/>
      <w:b/>
      <w:bCs/>
      <w:kern w:val="2"/>
      <w:sz w:val="24"/>
      <w:szCs w:val="24"/>
      <w:lang w:val="en-US" w:eastAsia="zh-CN" w:bidi="ar-SA"/>
    </w:rPr>
  </w:style>
  <w:style w:type="character" w:customStyle="1" w:styleId="315">
    <w:name w:val="标题二 Char"/>
    <w:link w:val="306"/>
    <w:qFormat/>
    <w:uiPriority w:val="0"/>
    <w:rPr>
      <w:rFonts w:ascii="宋体" w:hAnsi="宋体" w:eastAsia="宋体"/>
      <w:b/>
      <w:bCs/>
      <w:kern w:val="2"/>
      <w:sz w:val="24"/>
      <w:szCs w:val="24"/>
      <w:lang w:val="en-US" w:eastAsia="zh-CN" w:bidi="ar-SA"/>
    </w:rPr>
  </w:style>
  <w:style w:type="character" w:customStyle="1" w:styleId="316">
    <w:name w:val="表头1 Char"/>
    <w:link w:val="311"/>
    <w:qFormat/>
    <w:uiPriority w:val="0"/>
    <w:rPr>
      <w:rFonts w:ascii="宋体" w:hAnsi="宋体" w:eastAsia="宋体"/>
      <w:kern w:val="2"/>
      <w:sz w:val="24"/>
      <w:szCs w:val="24"/>
      <w:lang w:val="en-US" w:eastAsia="zh-CN" w:bidi="ar-SA"/>
    </w:rPr>
  </w:style>
  <w:style w:type="character" w:customStyle="1" w:styleId="317">
    <w:name w:val="表头 Char"/>
    <w:link w:val="298"/>
    <w:qFormat/>
    <w:uiPriority w:val="0"/>
    <w:rPr>
      <w:rFonts w:ascii="黑体" w:eastAsia="黑体"/>
      <w:b/>
      <w:kern w:val="2"/>
      <w:sz w:val="28"/>
      <w:lang w:val="en-US" w:eastAsia="zh-CN" w:bidi="ar-SA"/>
    </w:rPr>
  </w:style>
  <w:style w:type="character" w:customStyle="1" w:styleId="318">
    <w:name w:val="正表头 Char"/>
    <w:link w:val="312"/>
    <w:qFormat/>
    <w:uiPriority w:val="0"/>
    <w:rPr>
      <w:rFonts w:ascii="宋体" w:hAnsi="宋体" w:eastAsia="宋体"/>
      <w:b/>
      <w:kern w:val="2"/>
      <w:sz w:val="24"/>
      <w:szCs w:val="24"/>
      <w:lang w:val="en-US" w:eastAsia="zh-CN" w:bidi="ar-SA"/>
    </w:rPr>
  </w:style>
  <w:style w:type="paragraph" w:customStyle="1" w:styleId="319">
    <w:name w:val="表名"/>
    <w:basedOn w:val="1"/>
    <w:link w:val="320"/>
    <w:qFormat/>
    <w:uiPriority w:val="0"/>
    <w:pPr>
      <w:spacing w:line="500" w:lineRule="exact"/>
      <w:jc w:val="left"/>
    </w:pPr>
    <w:rPr>
      <w:rFonts w:eastAsia="黑体"/>
      <w:sz w:val="24"/>
      <w:szCs w:val="24"/>
    </w:rPr>
  </w:style>
  <w:style w:type="character" w:customStyle="1" w:styleId="320">
    <w:name w:val="表名 Char"/>
    <w:link w:val="319"/>
    <w:qFormat/>
    <w:uiPriority w:val="0"/>
    <w:rPr>
      <w:rFonts w:eastAsia="黑体"/>
      <w:kern w:val="2"/>
      <w:sz w:val="24"/>
      <w:szCs w:val="24"/>
      <w:lang w:val="en-US" w:eastAsia="zh-CN" w:bidi="ar-SA"/>
    </w:rPr>
  </w:style>
  <w:style w:type="paragraph" w:customStyle="1" w:styleId="321">
    <w:name w:val="正文文本 211"/>
    <w:basedOn w:val="1"/>
    <w:qFormat/>
    <w:uiPriority w:val="0"/>
    <w:pPr>
      <w:adjustRightInd w:val="0"/>
      <w:spacing w:line="360" w:lineRule="atLeast"/>
      <w:ind w:firstLine="720"/>
      <w:textAlignment w:val="baseline"/>
    </w:pPr>
    <w:rPr>
      <w:rFonts w:ascii="宋体"/>
      <w:kern w:val="0"/>
      <w:sz w:val="28"/>
    </w:rPr>
  </w:style>
  <w:style w:type="paragraph" w:customStyle="1" w:styleId="322">
    <w:name w:val="正文文本缩进 211"/>
    <w:basedOn w:val="1"/>
    <w:qFormat/>
    <w:uiPriority w:val="0"/>
    <w:pPr>
      <w:adjustRightInd w:val="0"/>
      <w:spacing w:line="360" w:lineRule="atLeast"/>
      <w:ind w:firstLine="502"/>
      <w:textAlignment w:val="baseline"/>
    </w:pPr>
    <w:rPr>
      <w:rFonts w:ascii="宋体"/>
      <w:kern w:val="0"/>
      <w:sz w:val="28"/>
    </w:rPr>
  </w:style>
  <w:style w:type="paragraph" w:customStyle="1" w:styleId="323">
    <w:name w:val="日期11"/>
    <w:basedOn w:val="1"/>
    <w:next w:val="1"/>
    <w:qFormat/>
    <w:uiPriority w:val="0"/>
    <w:pPr>
      <w:adjustRightInd w:val="0"/>
      <w:textAlignment w:val="baseline"/>
    </w:pPr>
    <w:rPr>
      <w:rFonts w:ascii="宋体"/>
      <w:kern w:val="0"/>
      <w:sz w:val="24"/>
    </w:rPr>
  </w:style>
  <w:style w:type="paragraph" w:customStyle="1" w:styleId="324">
    <w:name w:val="文档结构图11"/>
    <w:basedOn w:val="1"/>
    <w:qFormat/>
    <w:uiPriority w:val="0"/>
    <w:pPr>
      <w:shd w:val="clear" w:color="auto" w:fill="000080"/>
      <w:adjustRightInd w:val="0"/>
      <w:textAlignment w:val="baseline"/>
    </w:pPr>
    <w:rPr>
      <w:rFonts w:ascii="楷体_GB2312" w:eastAsia="楷体_GB2312"/>
      <w:kern w:val="0"/>
      <w:sz w:val="28"/>
    </w:rPr>
  </w:style>
  <w:style w:type="paragraph" w:customStyle="1" w:styleId="325">
    <w:name w:val="正文文本缩进 311"/>
    <w:basedOn w:val="1"/>
    <w:qFormat/>
    <w:uiPriority w:val="0"/>
    <w:pPr>
      <w:adjustRightInd w:val="0"/>
      <w:spacing w:line="360" w:lineRule="atLeast"/>
      <w:ind w:firstLine="555"/>
      <w:textAlignment w:val="baseline"/>
    </w:pPr>
    <w:rPr>
      <w:rFonts w:ascii="宋体"/>
      <w:color w:val="000000"/>
      <w:kern w:val="0"/>
      <w:sz w:val="24"/>
    </w:rPr>
  </w:style>
  <w:style w:type="paragraph" w:customStyle="1" w:styleId="326">
    <w:name w:val="Char Char Char Char1"/>
    <w:basedOn w:val="1"/>
    <w:qFormat/>
    <w:uiPriority w:val="0"/>
    <w:pPr>
      <w:snapToGrid w:val="0"/>
      <w:spacing w:line="360" w:lineRule="auto"/>
      <w:ind w:firstLine="200" w:firstLineChars="200"/>
    </w:pPr>
    <w:rPr>
      <w:rFonts w:eastAsia="仿宋_GB2312"/>
      <w:sz w:val="24"/>
      <w:szCs w:val="24"/>
    </w:rPr>
  </w:style>
  <w:style w:type="paragraph" w:customStyle="1" w:styleId="327">
    <w:name w:val="巻内1号标题 Char"/>
    <w:basedOn w:val="5"/>
    <w:next w:val="1"/>
    <w:qFormat/>
    <w:uiPriority w:val="0"/>
    <w:pPr>
      <w:pageBreakBefore/>
      <w:spacing w:before="0" w:after="156" w:afterLines="50" w:line="180" w:lineRule="auto"/>
      <w:jc w:val="center"/>
    </w:pPr>
    <w:rPr>
      <w:rFonts w:ascii="黑体" w:hAnsi="Times New Roman"/>
      <w:b w:val="0"/>
      <w:bCs w:val="0"/>
      <w:color w:val="FF0000"/>
      <w:sz w:val="36"/>
      <w:szCs w:val="36"/>
    </w:rPr>
  </w:style>
  <w:style w:type="paragraph" w:customStyle="1" w:styleId="328">
    <w:name w:val="巻内1号标题"/>
    <w:basedOn w:val="5"/>
    <w:next w:val="1"/>
    <w:qFormat/>
    <w:uiPriority w:val="0"/>
    <w:pPr>
      <w:pageBreakBefore/>
      <w:spacing w:before="184" w:after="184" w:afterLines="50" w:line="180" w:lineRule="auto"/>
      <w:jc w:val="center"/>
    </w:pPr>
    <w:rPr>
      <w:rFonts w:ascii="黑体" w:hAnsi="Times New Roman"/>
      <w:b w:val="0"/>
      <w:bCs w:val="0"/>
      <w:color w:val="FF0000"/>
      <w:kern w:val="0"/>
      <w:sz w:val="36"/>
      <w:szCs w:val="36"/>
    </w:rPr>
  </w:style>
  <w:style w:type="paragraph" w:customStyle="1" w:styleId="329">
    <w:name w:val="样式 标题 2 + Times New Roman 段前: 0.5 行 段后: 0.5 行"/>
    <w:basedOn w:val="5"/>
    <w:qFormat/>
    <w:uiPriority w:val="0"/>
    <w:pPr>
      <w:snapToGrid w:val="0"/>
      <w:spacing w:before="0" w:after="156" w:afterLines="50" w:line="360" w:lineRule="auto"/>
      <w:jc w:val="left"/>
    </w:pPr>
    <w:rPr>
      <w:rFonts w:ascii="Times New Roman" w:hAnsi="Times New Roman" w:eastAsia="宋体"/>
      <w:color w:val="FF0000"/>
      <w:spacing w:val="-2"/>
      <w:kern w:val="0"/>
      <w:sz w:val="28"/>
      <w:szCs w:val="20"/>
    </w:rPr>
  </w:style>
  <w:style w:type="paragraph" w:customStyle="1" w:styleId="330">
    <w:name w:val="标书表头"/>
    <w:basedOn w:val="1"/>
    <w:qFormat/>
    <w:uiPriority w:val="0"/>
    <w:pPr>
      <w:topLinePunct/>
      <w:adjustRightInd w:val="0"/>
      <w:ind w:hanging="360"/>
      <w:jc w:val="center"/>
    </w:pPr>
    <w:rPr>
      <w:rFonts w:ascii="黑体" w:hAnsi="宋体" w:eastAsia="黑体"/>
      <w:kern w:val="0"/>
      <w:sz w:val="28"/>
      <w:szCs w:val="28"/>
    </w:rPr>
  </w:style>
  <w:style w:type="paragraph" w:customStyle="1" w:styleId="331">
    <w:name w:val="样式 正文（首行缩进两字） + 蓝色"/>
    <w:basedOn w:val="2"/>
    <w:qFormat/>
    <w:uiPriority w:val="0"/>
    <w:pPr>
      <w:ind w:firstLine="0" w:firstLineChars="0"/>
    </w:pPr>
    <w:rPr>
      <w:kern w:val="0"/>
      <w:szCs w:val="21"/>
      <w:lang w:val="zh-CN"/>
    </w:rPr>
  </w:style>
  <w:style w:type="paragraph" w:customStyle="1" w:styleId="332">
    <w:name w:val="巻内表格文字居中"/>
    <w:basedOn w:val="1"/>
    <w:qFormat/>
    <w:uiPriority w:val="0"/>
    <w:pPr>
      <w:jc w:val="center"/>
    </w:pPr>
    <w:rPr>
      <w:color w:val="808080"/>
      <w:kern w:val="0"/>
      <w:szCs w:val="21"/>
    </w:rPr>
  </w:style>
  <w:style w:type="paragraph" w:customStyle="1" w:styleId="333">
    <w:name w:val="巻内表格文字左对齐"/>
    <w:basedOn w:val="332"/>
    <w:qFormat/>
    <w:uiPriority w:val="0"/>
    <w:rPr>
      <w:kern w:val="2"/>
    </w:rPr>
  </w:style>
  <w:style w:type="paragraph" w:customStyle="1" w:styleId="334">
    <w:name w:val="标题4(cht）"/>
    <w:basedOn w:val="1"/>
    <w:qFormat/>
    <w:uiPriority w:val="0"/>
    <w:pPr>
      <w:snapToGrid w:val="0"/>
      <w:spacing w:line="324" w:lineRule="auto"/>
      <w:jc w:val="left"/>
    </w:pPr>
    <w:rPr>
      <w:szCs w:val="24"/>
    </w:rPr>
  </w:style>
  <w:style w:type="paragraph" w:customStyle="1" w:styleId="335">
    <w:name w:val="表头文字"/>
    <w:basedOn w:val="1"/>
    <w:qFormat/>
    <w:uiPriority w:val="0"/>
    <w:pPr>
      <w:autoSpaceDE w:val="0"/>
      <w:autoSpaceDN w:val="0"/>
      <w:adjustRightInd w:val="0"/>
      <w:snapToGrid w:val="0"/>
      <w:spacing w:before="139" w:beforeLines="30" w:after="139" w:afterLines="30"/>
      <w:jc w:val="center"/>
    </w:pPr>
    <w:rPr>
      <w:b/>
      <w:kern w:val="0"/>
      <w:szCs w:val="21"/>
    </w:rPr>
  </w:style>
  <w:style w:type="paragraph" w:customStyle="1" w:styleId="336">
    <w:name w:val="0-段落"/>
    <w:basedOn w:val="1"/>
    <w:link w:val="337"/>
    <w:qFormat/>
    <w:uiPriority w:val="0"/>
    <w:pPr>
      <w:widowControl/>
      <w:spacing w:line="360" w:lineRule="auto"/>
      <w:ind w:firstLine="480" w:firstLineChars="200"/>
      <w:jc w:val="left"/>
    </w:pPr>
    <w:rPr>
      <w:rFonts w:cs="宋体"/>
      <w:sz w:val="24"/>
    </w:rPr>
  </w:style>
  <w:style w:type="character" w:customStyle="1" w:styleId="337">
    <w:name w:val="0-段落 Char"/>
    <w:link w:val="336"/>
    <w:qFormat/>
    <w:uiPriority w:val="0"/>
    <w:rPr>
      <w:rFonts w:eastAsia="宋体" w:cs="宋体"/>
      <w:kern w:val="2"/>
      <w:sz w:val="24"/>
      <w:lang w:val="en-US" w:eastAsia="zh-CN" w:bidi="ar-SA"/>
    </w:rPr>
  </w:style>
  <w:style w:type="paragraph" w:customStyle="1" w:styleId="338">
    <w:name w:val="正文（DMS）"/>
    <w:basedOn w:val="1"/>
    <w:link w:val="339"/>
    <w:qFormat/>
    <w:uiPriority w:val="0"/>
    <w:pPr>
      <w:tabs>
        <w:tab w:val="left" w:pos="8301"/>
      </w:tabs>
      <w:adjustRightInd w:val="0"/>
      <w:snapToGrid w:val="0"/>
      <w:spacing w:line="360" w:lineRule="auto"/>
      <w:ind w:firstLine="480" w:firstLineChars="200"/>
    </w:pPr>
    <w:rPr>
      <w:sz w:val="24"/>
      <w:szCs w:val="24"/>
    </w:rPr>
  </w:style>
  <w:style w:type="character" w:customStyle="1" w:styleId="339">
    <w:name w:val="正文（DMS） Char"/>
    <w:link w:val="338"/>
    <w:qFormat/>
    <w:uiPriority w:val="0"/>
    <w:rPr>
      <w:rFonts w:eastAsia="宋体"/>
      <w:kern w:val="2"/>
      <w:sz w:val="24"/>
      <w:szCs w:val="24"/>
      <w:lang w:val="en-US" w:eastAsia="zh-CN" w:bidi="ar-SA"/>
    </w:rPr>
  </w:style>
  <w:style w:type="paragraph" w:customStyle="1" w:styleId="340">
    <w:name w:val="Char Char Char Char Char1"/>
    <w:basedOn w:val="1"/>
    <w:qFormat/>
    <w:uiPriority w:val="0"/>
    <w:pPr>
      <w:snapToGrid w:val="0"/>
      <w:spacing w:line="360" w:lineRule="auto"/>
      <w:ind w:firstLine="200" w:firstLineChars="200"/>
    </w:pPr>
    <w:rPr>
      <w:rFonts w:eastAsia="仿宋_GB2312"/>
      <w:sz w:val="24"/>
      <w:szCs w:val="24"/>
    </w:rPr>
  </w:style>
  <w:style w:type="paragraph" w:customStyle="1" w:styleId="341">
    <w:name w:val="二级标题"/>
    <w:basedOn w:val="1"/>
    <w:qFormat/>
    <w:uiPriority w:val="0"/>
    <w:pPr>
      <w:spacing w:line="360" w:lineRule="exact"/>
      <w:jc w:val="center"/>
    </w:pPr>
    <w:rPr>
      <w:rFonts w:ascii="宋体" w:hAnsi="宋体"/>
      <w:sz w:val="24"/>
      <w:szCs w:val="21"/>
    </w:rPr>
  </w:style>
  <w:style w:type="paragraph" w:customStyle="1" w:styleId="342">
    <w:name w:val="正文 + 小三"/>
    <w:basedOn w:val="1"/>
    <w:qFormat/>
    <w:uiPriority w:val="0"/>
    <w:pPr>
      <w:spacing w:line="560" w:lineRule="atLeast"/>
      <w:ind w:firstLine="1940" w:firstLineChars="543"/>
    </w:pPr>
    <w:rPr>
      <w:b/>
      <w:spacing w:val="22"/>
      <w:sz w:val="30"/>
      <w:szCs w:val="30"/>
    </w:rPr>
  </w:style>
  <w:style w:type="character" w:customStyle="1" w:styleId="343">
    <w:name w:val="表头文字 Char Char Char Char"/>
    <w:qFormat/>
    <w:uiPriority w:val="0"/>
    <w:rPr>
      <w:rFonts w:eastAsia="楷体_GB2312"/>
      <w:b/>
      <w:kern w:val="2"/>
      <w:sz w:val="24"/>
      <w:szCs w:val="24"/>
      <w:lang w:val="en-US" w:eastAsia="zh-CN" w:bidi="ar-SA"/>
    </w:rPr>
  </w:style>
  <w:style w:type="paragraph" w:customStyle="1" w:styleId="344">
    <w:name w:val="表头文字 Char Char Char"/>
    <w:basedOn w:val="1"/>
    <w:qFormat/>
    <w:uiPriority w:val="0"/>
    <w:pPr>
      <w:snapToGrid w:val="0"/>
      <w:spacing w:before="156" w:beforeLines="50" w:after="156" w:afterLines="50"/>
      <w:jc w:val="left"/>
    </w:pPr>
    <w:rPr>
      <w:rFonts w:eastAsia="楷体_GB2312"/>
      <w:b/>
      <w:sz w:val="24"/>
      <w:szCs w:val="24"/>
    </w:rPr>
  </w:style>
  <w:style w:type="paragraph" w:customStyle="1" w:styleId="345">
    <w:name w:val="正文2"/>
    <w:basedOn w:val="4"/>
    <w:qFormat/>
    <w:uiPriority w:val="0"/>
    <w:pPr>
      <w:keepNext w:val="0"/>
      <w:keepLines w:val="0"/>
      <w:adjustRightInd w:val="0"/>
      <w:spacing w:before="0" w:after="0" w:line="360" w:lineRule="atLeast"/>
      <w:jc w:val="center"/>
      <w:textAlignment w:val="baseline"/>
    </w:pPr>
    <w:rPr>
      <w:rFonts w:ascii="黑体" w:eastAsia="黑体"/>
      <w:b w:val="0"/>
      <w:bCs w:val="0"/>
      <w:spacing w:val="8"/>
      <w:kern w:val="2"/>
      <w:sz w:val="18"/>
      <w:szCs w:val="18"/>
    </w:rPr>
  </w:style>
  <w:style w:type="paragraph" w:customStyle="1" w:styleId="346">
    <w:name w:val="表头文字 Char Char"/>
    <w:basedOn w:val="1"/>
    <w:qFormat/>
    <w:uiPriority w:val="0"/>
    <w:pPr>
      <w:snapToGrid w:val="0"/>
      <w:spacing w:before="156" w:beforeLines="50" w:after="156" w:afterLines="50"/>
      <w:jc w:val="left"/>
    </w:pPr>
    <w:rPr>
      <w:rFonts w:eastAsia="楷体_GB2312"/>
      <w:b/>
      <w:sz w:val="24"/>
      <w:szCs w:val="24"/>
    </w:rPr>
  </w:style>
  <w:style w:type="paragraph" w:customStyle="1" w:styleId="347">
    <w:name w:val="样式3"/>
    <w:basedOn w:val="4"/>
    <w:qFormat/>
    <w:uiPriority w:val="0"/>
    <w:pPr>
      <w:spacing w:line="240" w:lineRule="auto"/>
      <w:jc w:val="center"/>
    </w:pPr>
    <w:rPr>
      <w:rFonts w:ascii="宋体" w:hAnsi="宋体"/>
      <w:kern w:val="2"/>
    </w:rPr>
  </w:style>
  <w:style w:type="paragraph" w:customStyle="1" w:styleId="348">
    <w:name w:val="样式4"/>
    <w:basedOn w:val="4"/>
    <w:qFormat/>
    <w:uiPriority w:val="0"/>
    <w:pPr>
      <w:spacing w:line="240" w:lineRule="auto"/>
      <w:jc w:val="center"/>
    </w:pPr>
    <w:rPr>
      <w:rFonts w:ascii="宋体" w:hAnsi="宋体"/>
      <w:kern w:val="2"/>
      <w:sz w:val="21"/>
      <w:szCs w:val="21"/>
    </w:rPr>
  </w:style>
  <w:style w:type="paragraph" w:customStyle="1" w:styleId="349">
    <w:name w:val="标4"/>
    <w:basedOn w:val="7"/>
    <w:next w:val="1"/>
    <w:qFormat/>
    <w:uiPriority w:val="0"/>
    <w:pPr>
      <w:keepNext w:val="0"/>
      <w:keepLines w:val="0"/>
      <w:tabs>
        <w:tab w:val="left" w:pos="1418"/>
      </w:tabs>
      <w:overflowPunct w:val="0"/>
      <w:autoSpaceDE w:val="0"/>
      <w:autoSpaceDN w:val="0"/>
      <w:adjustRightInd w:val="0"/>
      <w:spacing w:before="0" w:after="0" w:line="560" w:lineRule="exact"/>
      <w:jc w:val="left"/>
    </w:pPr>
    <w:rPr>
      <w:rFonts w:eastAsia="宋体"/>
      <w:b w:val="0"/>
      <w:bCs w:val="0"/>
      <w:szCs w:val="20"/>
      <w:lang w:val="zh-CN"/>
    </w:rPr>
  </w:style>
  <w:style w:type="paragraph" w:customStyle="1" w:styleId="350">
    <w:name w:val="标3"/>
    <w:basedOn w:val="6"/>
    <w:next w:val="1"/>
    <w:qFormat/>
    <w:uiPriority w:val="0"/>
    <w:pPr>
      <w:spacing w:before="0" w:after="0" w:line="360" w:lineRule="auto"/>
      <w:jc w:val="left"/>
    </w:pPr>
    <w:rPr>
      <w:rFonts w:ascii="宋体" w:hAnsi="宋体" w:cs="Times New Roman"/>
      <w:b w:val="0"/>
      <w:sz w:val="24"/>
      <w:szCs w:val="24"/>
      <w:lang w:val="zh-CN"/>
    </w:rPr>
  </w:style>
  <w:style w:type="paragraph" w:customStyle="1" w:styleId="351">
    <w:name w:val="xl6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2">
    <w:name w:val="xl66"/>
    <w:basedOn w:val="1"/>
    <w:qFormat/>
    <w:uiPriority w:val="0"/>
    <w:pPr>
      <w:widowControl/>
      <w:pBdr>
        <w:bottom w:val="single" w:color="auto" w:sz="8" w:space="0"/>
      </w:pBdr>
      <w:spacing w:before="100" w:beforeAutospacing="1" w:after="100" w:afterAutospacing="1" w:line="536" w:lineRule="exact"/>
      <w:ind w:firstLine="200" w:firstLineChars="200"/>
      <w:jc w:val="center"/>
    </w:pPr>
    <w:rPr>
      <w:rFonts w:ascii="宋体" w:hAnsi="宋体" w:eastAsia="仿宋_GB2312"/>
      <w:b/>
      <w:bCs/>
      <w:spacing w:val="1"/>
      <w:kern w:val="0"/>
      <w:sz w:val="16"/>
      <w:szCs w:val="16"/>
    </w:rPr>
  </w:style>
  <w:style w:type="paragraph" w:customStyle="1" w:styleId="353">
    <w:name w:val="xl67"/>
    <w:basedOn w:val="1"/>
    <w:qFormat/>
    <w:uiPriority w:val="0"/>
    <w:pPr>
      <w:widowControl/>
      <w:pBdr>
        <w:top w:val="single" w:color="auto" w:sz="8" w:space="0"/>
        <w:lef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4">
    <w:name w:val="xl68"/>
    <w:basedOn w:val="1"/>
    <w:qFormat/>
    <w:uiPriority w:val="0"/>
    <w:pPr>
      <w:widowControl/>
      <w:pBdr>
        <w:top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5">
    <w:name w:val="xl69"/>
    <w:basedOn w:val="1"/>
    <w:qFormat/>
    <w:uiPriority w:val="0"/>
    <w:pPr>
      <w:widowControl/>
      <w:pBdr>
        <w:lef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6">
    <w:name w:val="xl70"/>
    <w:basedOn w:val="1"/>
    <w:qFormat/>
    <w:uiPriority w:val="0"/>
    <w:pPr>
      <w:widowControl/>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7">
    <w:name w:val="xl71"/>
    <w:basedOn w:val="1"/>
    <w:qFormat/>
    <w:uiPriority w:val="0"/>
    <w:pPr>
      <w:widowControl/>
      <w:pBdr>
        <w:left w:val="single" w:color="auto" w:sz="8" w:space="0"/>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8">
    <w:name w:val="xl72"/>
    <w:basedOn w:val="1"/>
    <w:qFormat/>
    <w:uiPriority w:val="0"/>
    <w:pPr>
      <w:widowControl/>
      <w:pBdr>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59">
    <w:name w:val="xl73"/>
    <w:basedOn w:val="1"/>
    <w:qFormat/>
    <w:uiPriority w:val="0"/>
    <w:pPr>
      <w:widowControl/>
      <w:pBdr>
        <w:top w:val="single" w:color="auto" w:sz="8" w:space="0"/>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0">
    <w:name w:val="xl74"/>
    <w:basedOn w:val="1"/>
    <w:qFormat/>
    <w:uiPriority w:val="0"/>
    <w:pPr>
      <w:widowControl/>
      <w:pBdr>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1">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2">
    <w:name w:val="xl76"/>
    <w:basedOn w:val="1"/>
    <w:qFormat/>
    <w:uiPriority w:val="0"/>
    <w:pPr>
      <w:widowControl/>
      <w:pBdr>
        <w:top w:val="single" w:color="auto" w:sz="8" w:space="0"/>
        <w:left w:val="single" w:color="auto" w:sz="4" w:space="0"/>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3">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4">
    <w:name w:val="xl78"/>
    <w:basedOn w:val="1"/>
    <w:qFormat/>
    <w:uiPriority w:val="0"/>
    <w:pPr>
      <w:widowControl/>
      <w:pBdr>
        <w:top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5">
    <w:name w:val="xl79"/>
    <w:basedOn w:val="1"/>
    <w:qFormat/>
    <w:uiPriority w:val="0"/>
    <w:pPr>
      <w:widowControl/>
      <w:pBdr>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6">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7">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8">
    <w:name w:val="xl82"/>
    <w:basedOn w:val="1"/>
    <w:qFormat/>
    <w:uiPriority w:val="0"/>
    <w:pPr>
      <w:widowControl/>
      <w:pBdr>
        <w:top w:val="single" w:color="auto" w:sz="4" w:space="0"/>
        <w:left w:val="single" w:color="auto" w:sz="4" w:space="0"/>
        <w:righ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69">
    <w:name w:val="xl83"/>
    <w:basedOn w:val="1"/>
    <w:qFormat/>
    <w:uiPriority w:val="0"/>
    <w:pPr>
      <w:widowControl/>
      <w:pBdr>
        <w:left w:val="single" w:color="auto" w:sz="4" w:space="0"/>
        <w:bottom w:val="single" w:color="auto" w:sz="4" w:space="0"/>
        <w:righ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0">
    <w:name w:val="xl84"/>
    <w:basedOn w:val="1"/>
    <w:qFormat/>
    <w:uiPriority w:val="0"/>
    <w:pPr>
      <w:widowControl/>
      <w:pBdr>
        <w:top w:val="single" w:color="auto" w:sz="4" w:space="0"/>
        <w:left w:val="single" w:color="auto" w:sz="8" w:space="0"/>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1">
    <w:name w:val="xl85"/>
    <w:basedOn w:val="1"/>
    <w:qFormat/>
    <w:uiPriority w:val="0"/>
    <w:pPr>
      <w:widowControl/>
      <w:pBdr>
        <w:top w:val="single" w:color="auto" w:sz="4" w:space="0"/>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2">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3">
    <w:name w:val="xl87"/>
    <w:basedOn w:val="1"/>
    <w:qFormat/>
    <w:uiPriority w:val="0"/>
    <w:pPr>
      <w:widowControl/>
      <w:pBdr>
        <w:top w:val="single" w:color="auto" w:sz="4" w:space="0"/>
        <w:lef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4">
    <w:name w:val="xl88"/>
    <w:basedOn w:val="1"/>
    <w:qFormat/>
    <w:uiPriority w:val="0"/>
    <w:pPr>
      <w:widowControl/>
      <w:pBdr>
        <w:top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5">
    <w:name w:val="xl89"/>
    <w:basedOn w:val="1"/>
    <w:qFormat/>
    <w:uiPriority w:val="0"/>
    <w:pPr>
      <w:widowControl/>
      <w:pBdr>
        <w:lef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6">
    <w:name w:val="xl90"/>
    <w:basedOn w:val="1"/>
    <w:qFormat/>
    <w:uiPriority w:val="0"/>
    <w:pPr>
      <w:widowControl/>
      <w:pBdr>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7">
    <w:name w:val="xl91"/>
    <w:basedOn w:val="1"/>
    <w:qFormat/>
    <w:uiPriority w:val="0"/>
    <w:pPr>
      <w:widowControl/>
      <w:pBdr>
        <w:left w:val="single" w:color="auto" w:sz="8" w:space="0"/>
        <w:bottom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8">
    <w:name w:val="xl92"/>
    <w:basedOn w:val="1"/>
    <w:qFormat/>
    <w:uiPriority w:val="0"/>
    <w:pPr>
      <w:widowControl/>
      <w:pBdr>
        <w:bottom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79">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0">
    <w:name w:val="xl94"/>
    <w:basedOn w:val="1"/>
    <w:qFormat/>
    <w:uiPriority w:val="0"/>
    <w:pPr>
      <w:widowControl/>
      <w:pBdr>
        <w:lef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1">
    <w:name w:val="xl95"/>
    <w:basedOn w:val="1"/>
    <w:qFormat/>
    <w:uiPriority w:val="0"/>
    <w:pPr>
      <w:widowControl/>
      <w:pBdr>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2">
    <w:name w:val="xl96"/>
    <w:basedOn w:val="1"/>
    <w:qFormat/>
    <w:uiPriority w:val="0"/>
    <w:pPr>
      <w:widowControl/>
      <w:pBdr>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3">
    <w:name w:val="xl97"/>
    <w:basedOn w:val="1"/>
    <w:qFormat/>
    <w:uiPriority w:val="0"/>
    <w:pPr>
      <w:widowControl/>
      <w:pBdr>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4">
    <w:name w:val="xl98"/>
    <w:basedOn w:val="1"/>
    <w:qFormat/>
    <w:uiPriority w:val="0"/>
    <w:pPr>
      <w:widowControl/>
      <w:pBdr>
        <w:left w:val="single" w:color="auto" w:sz="4"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5">
    <w:name w:val="xl99"/>
    <w:basedOn w:val="1"/>
    <w:qFormat/>
    <w:uiPriority w:val="0"/>
    <w:pPr>
      <w:widowControl/>
      <w:pBdr>
        <w:left w:val="single" w:color="auto" w:sz="4" w:space="0"/>
        <w:right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6">
    <w:name w:val="xl100"/>
    <w:basedOn w:val="1"/>
    <w:qFormat/>
    <w:uiPriority w:val="0"/>
    <w:pPr>
      <w:widowControl/>
      <w:pBdr>
        <w:top w:val="single" w:color="auto" w:sz="4" w:space="0"/>
        <w:left w:val="single" w:color="auto" w:sz="8"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7">
    <w:name w:val="xl101"/>
    <w:basedOn w:val="1"/>
    <w:qFormat/>
    <w:uiPriority w:val="0"/>
    <w:pPr>
      <w:widowControl/>
      <w:pBdr>
        <w:left w:val="single" w:color="auto" w:sz="8" w:space="0"/>
        <w:bottom w:val="single" w:color="auto" w:sz="8"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8">
    <w:name w:val="xl102"/>
    <w:basedOn w:val="1"/>
    <w:qFormat/>
    <w:uiPriority w:val="0"/>
    <w:pPr>
      <w:widowControl/>
      <w:pBdr>
        <w:top w:val="single" w:color="auto" w:sz="4" w:space="0"/>
        <w:left w:val="single" w:color="auto" w:sz="4" w:space="0"/>
        <w:bottom w:val="single" w:color="auto" w:sz="8"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89">
    <w:name w:val="xl103"/>
    <w:basedOn w:val="1"/>
    <w:qFormat/>
    <w:uiPriority w:val="0"/>
    <w:pPr>
      <w:widowControl/>
      <w:pBdr>
        <w:top w:val="single" w:color="auto" w:sz="4" w:space="0"/>
        <w:bottom w:val="single" w:color="auto" w:sz="8" w:space="0"/>
        <w:right w:val="single" w:color="auto" w:sz="4" w:space="0"/>
      </w:pBdr>
      <w:spacing w:before="100" w:beforeAutospacing="1" w:after="100" w:afterAutospacing="1" w:line="536" w:lineRule="exact"/>
      <w:ind w:firstLine="200" w:firstLineChars="200"/>
      <w:jc w:val="center"/>
      <w:textAlignment w:val="center"/>
    </w:pPr>
    <w:rPr>
      <w:rFonts w:ascii="宋体" w:hAnsi="宋体" w:eastAsia="仿宋_GB2312"/>
      <w:spacing w:val="1"/>
      <w:kern w:val="0"/>
      <w:sz w:val="16"/>
      <w:szCs w:val="16"/>
    </w:rPr>
  </w:style>
  <w:style w:type="paragraph" w:customStyle="1" w:styleId="390">
    <w:name w:val="标正文"/>
    <w:basedOn w:val="1"/>
    <w:qFormat/>
    <w:uiPriority w:val="0"/>
    <w:pPr>
      <w:tabs>
        <w:tab w:val="left" w:pos="4760"/>
      </w:tabs>
      <w:adjustRightInd w:val="0"/>
      <w:spacing w:line="305" w:lineRule="auto"/>
      <w:ind w:left="280" w:leftChars="100" w:right="280" w:rightChars="100" w:firstLine="560" w:firstLineChars="200"/>
      <w:textAlignment w:val="baseline"/>
    </w:pPr>
    <w:rPr>
      <w:rFonts w:eastAsia="长城仿宋体"/>
      <w:spacing w:val="1"/>
      <w:kern w:val="0"/>
      <w:sz w:val="28"/>
    </w:rPr>
  </w:style>
  <w:style w:type="paragraph" w:customStyle="1" w:styleId="391">
    <w:name w:val="表4小"/>
    <w:basedOn w:val="392"/>
    <w:qFormat/>
    <w:uiPriority w:val="0"/>
    <w:rPr>
      <w:sz w:val="24"/>
    </w:rPr>
  </w:style>
  <w:style w:type="paragraph" w:customStyle="1" w:styleId="392">
    <w:name w:val="表5"/>
    <w:basedOn w:val="393"/>
    <w:qFormat/>
    <w:uiPriority w:val="0"/>
    <w:rPr>
      <w:sz w:val="21"/>
    </w:rPr>
  </w:style>
  <w:style w:type="paragraph" w:customStyle="1" w:styleId="393">
    <w:name w:val="表格1"/>
    <w:basedOn w:val="45"/>
    <w:qFormat/>
    <w:uiPriority w:val="0"/>
    <w:pPr>
      <w:spacing w:before="80" w:beforeLines="80" w:after="80" w:afterLines="80" w:line="240" w:lineRule="auto"/>
      <w:ind w:right="0" w:firstLine="0" w:firstLineChars="0"/>
      <w:jc w:val="center"/>
    </w:pPr>
    <w:rPr>
      <w:rFonts w:ascii="黑体" w:hAnsi="Courier New" w:eastAsia="黑体" w:cs="Times New Roman"/>
      <w:sz w:val="24"/>
      <w:lang w:val="zh-CN"/>
    </w:rPr>
  </w:style>
  <w:style w:type="paragraph" w:customStyle="1" w:styleId="394">
    <w:name w:val="表"/>
    <w:qFormat/>
    <w:uiPriority w:val="0"/>
    <w:pPr>
      <w:jc w:val="center"/>
    </w:pPr>
    <w:rPr>
      <w:rFonts w:ascii="楷体_GB2312" w:hAnsi="Times New Roman" w:eastAsia="楷体_GB2312" w:cs="Times New Roman"/>
      <w:sz w:val="21"/>
      <w:lang w:val="en-US" w:eastAsia="zh-CN" w:bidi="ar-SA"/>
    </w:rPr>
  </w:style>
  <w:style w:type="paragraph" w:customStyle="1" w:styleId="395">
    <w:name w:val="正  文"/>
    <w:basedOn w:val="1"/>
    <w:qFormat/>
    <w:uiPriority w:val="0"/>
    <w:pPr>
      <w:spacing w:line="360" w:lineRule="auto"/>
      <w:ind w:firstLine="200" w:firstLineChars="200"/>
    </w:pPr>
    <w:rPr>
      <w:sz w:val="24"/>
      <w:szCs w:val="24"/>
    </w:rPr>
  </w:style>
  <w:style w:type="paragraph" w:customStyle="1" w:styleId="396">
    <w:name w:val="1.1.1.1A"/>
    <w:basedOn w:val="1"/>
    <w:qFormat/>
    <w:uiPriority w:val="0"/>
    <w:pPr>
      <w:tabs>
        <w:tab w:val="left" w:pos="1134"/>
        <w:tab w:val="left" w:pos="1843"/>
      </w:tabs>
      <w:adjustRightInd w:val="0"/>
      <w:snapToGrid w:val="0"/>
      <w:spacing w:line="440" w:lineRule="exact"/>
      <w:ind w:left="523" w:leftChars="223" w:hanging="300" w:hangingChars="300"/>
      <w:textAlignment w:val="baseline"/>
    </w:pPr>
    <w:rPr>
      <w:rFonts w:ascii="宋体" w:hAnsi="宋体"/>
      <w:kern w:val="0"/>
      <w:sz w:val="24"/>
    </w:rPr>
  </w:style>
  <w:style w:type="paragraph" w:customStyle="1" w:styleId="397">
    <w:name w:val="10"/>
    <w:basedOn w:val="34"/>
    <w:qFormat/>
    <w:uiPriority w:val="0"/>
    <w:pPr>
      <w:tabs>
        <w:tab w:val="left" w:pos="1191"/>
      </w:tabs>
      <w:adjustRightInd w:val="0"/>
      <w:snapToGrid w:val="0"/>
      <w:spacing w:after="0" w:line="460" w:lineRule="exact"/>
      <w:ind w:left="1191" w:hanging="709"/>
      <w:jc w:val="left"/>
    </w:pPr>
    <w:rPr>
      <w:rFonts w:ascii="宋体" w:hAnsi="宋体" w:cs="Arial"/>
      <w:snapToGrid w:val="0"/>
      <w:kern w:val="0"/>
      <w:sz w:val="24"/>
      <w:szCs w:val="24"/>
    </w:rPr>
  </w:style>
  <w:style w:type="paragraph" w:customStyle="1" w:styleId="398">
    <w:name w:val="样式 表头 + Times New Roman Char"/>
    <w:basedOn w:val="298"/>
    <w:link w:val="399"/>
    <w:qFormat/>
    <w:uiPriority w:val="0"/>
    <w:pPr>
      <w:spacing w:line="300" w:lineRule="auto"/>
      <w:ind w:firstLine="150" w:firstLineChars="150"/>
      <w:jc w:val="both"/>
      <w:textAlignment w:val="baseline"/>
    </w:pPr>
    <w:rPr>
      <w:rFonts w:hAnsi="黑体" w:eastAsia="宋体" w:cs="Courier New"/>
      <w:b w:val="0"/>
      <w:spacing w:val="1"/>
      <w:kern w:val="28"/>
      <w:sz w:val="24"/>
      <w:szCs w:val="21"/>
    </w:rPr>
  </w:style>
  <w:style w:type="character" w:customStyle="1" w:styleId="399">
    <w:name w:val="样式 表头 + Times New Roman Char Char"/>
    <w:link w:val="398"/>
    <w:qFormat/>
    <w:uiPriority w:val="0"/>
    <w:rPr>
      <w:rFonts w:ascii="黑体" w:hAnsi="黑体" w:eastAsia="宋体" w:cs="Courier New"/>
      <w:spacing w:val="1"/>
      <w:kern w:val="28"/>
      <w:sz w:val="24"/>
      <w:szCs w:val="21"/>
      <w:lang w:val="en-US" w:eastAsia="zh-CN" w:bidi="ar-SA"/>
    </w:rPr>
  </w:style>
  <w:style w:type="paragraph" w:customStyle="1" w:styleId="400">
    <w:name w:val="样式 表头 + Times New Roman 小四 Char"/>
    <w:basedOn w:val="298"/>
    <w:link w:val="401"/>
    <w:qFormat/>
    <w:uiPriority w:val="0"/>
    <w:pPr>
      <w:spacing w:line="355" w:lineRule="auto"/>
      <w:ind w:firstLine="100" w:firstLineChars="100"/>
      <w:jc w:val="both"/>
      <w:textAlignment w:val="baseline"/>
    </w:pPr>
    <w:rPr>
      <w:rFonts w:hAnsi="黑体" w:cs="Courier New"/>
      <w:b w:val="0"/>
      <w:spacing w:val="1"/>
      <w:kern w:val="28"/>
      <w:sz w:val="24"/>
      <w:szCs w:val="21"/>
    </w:rPr>
  </w:style>
  <w:style w:type="character" w:customStyle="1" w:styleId="401">
    <w:name w:val="样式 表头 + Times New Roman 小四 Char Char"/>
    <w:link w:val="400"/>
    <w:qFormat/>
    <w:uiPriority w:val="0"/>
    <w:rPr>
      <w:rFonts w:ascii="黑体" w:hAnsi="黑体" w:eastAsia="黑体" w:cs="Courier New"/>
      <w:spacing w:val="1"/>
      <w:kern w:val="28"/>
      <w:sz w:val="24"/>
      <w:szCs w:val="21"/>
      <w:lang w:val="en-US" w:eastAsia="zh-CN" w:bidi="ar-SA"/>
    </w:rPr>
  </w:style>
  <w:style w:type="paragraph" w:customStyle="1" w:styleId="402">
    <w:name w:val="样式 表文 + 段前: 0.3 行 段后: 0.3 行"/>
    <w:basedOn w:val="1"/>
    <w:qFormat/>
    <w:uiPriority w:val="0"/>
    <w:pPr>
      <w:adjustRightInd w:val="0"/>
      <w:snapToGrid w:val="0"/>
      <w:spacing w:before="30" w:beforeLines="30" w:after="30" w:afterLines="30"/>
      <w:ind w:left="-25" w:leftChars="-25" w:right="-25" w:rightChars="-25"/>
      <w:jc w:val="center"/>
      <w:textAlignment w:val="baseline"/>
    </w:pPr>
    <w:rPr>
      <w:rFonts w:ascii="宋体" w:hAnsi="宋体" w:eastAsia="楷体_GB2312" w:cs="宋体"/>
      <w:kern w:val="28"/>
    </w:rPr>
  </w:style>
  <w:style w:type="paragraph" w:customStyle="1" w:styleId="403">
    <w:name w:val="样式 首行缩进:  2 字符2"/>
    <w:basedOn w:val="1"/>
    <w:qFormat/>
    <w:uiPriority w:val="0"/>
    <w:pPr>
      <w:adjustRightInd w:val="0"/>
      <w:snapToGrid w:val="0"/>
      <w:spacing w:line="355" w:lineRule="auto"/>
      <w:ind w:firstLine="564" w:firstLineChars="200"/>
      <w:textAlignment w:val="baseline"/>
    </w:pPr>
    <w:rPr>
      <w:rFonts w:ascii="宋体" w:hAnsi="宋体" w:eastAsia="仿宋_GB2312" w:cs="宋体"/>
      <w:spacing w:val="1"/>
      <w:kern w:val="28"/>
      <w:sz w:val="28"/>
    </w:rPr>
  </w:style>
  <w:style w:type="paragraph" w:customStyle="1" w:styleId="404">
    <w:name w:val="样式 标题 3标题4标题 3 CharH3l3CTBOD 0h3sect1.2.33rd level3Le..."/>
    <w:basedOn w:val="6"/>
    <w:qFormat/>
    <w:uiPriority w:val="0"/>
    <w:pPr>
      <w:spacing w:before="120" w:beforeLines="20" w:after="120" w:afterLines="20" w:line="240" w:lineRule="auto"/>
      <w:jc w:val="left"/>
    </w:pPr>
    <w:rPr>
      <w:rFonts w:ascii="宋体" w:hAnsi="宋体" w:eastAsia="黑体" w:cs="宋体"/>
      <w:color w:val="000000"/>
      <w:sz w:val="21"/>
      <w:szCs w:val="21"/>
      <w:lang w:val="zh-CN"/>
    </w:rPr>
  </w:style>
  <w:style w:type="paragraph" w:customStyle="1" w:styleId="405">
    <w:name w:val="样式 黑体 小四"/>
    <w:basedOn w:val="1"/>
    <w:qFormat/>
    <w:uiPriority w:val="0"/>
    <w:pPr>
      <w:spacing w:before="114" w:beforeLines="30" w:after="60" w:line="560" w:lineRule="exact"/>
      <w:ind w:firstLine="600" w:firstLineChars="250"/>
    </w:pPr>
    <w:rPr>
      <w:rFonts w:ascii="黑体" w:eastAsia="黑体" w:cs="宋体"/>
      <w:sz w:val="24"/>
      <w:szCs w:val="28"/>
      <w:lang w:bidi="ar-AE"/>
    </w:rPr>
  </w:style>
  <w:style w:type="character" w:customStyle="1" w:styleId="406">
    <w:name w:val="样式 黑体 小四 Char"/>
    <w:qFormat/>
    <w:uiPriority w:val="0"/>
    <w:rPr>
      <w:rFonts w:ascii="黑体" w:eastAsia="黑体" w:cs="宋体"/>
      <w:kern w:val="2"/>
      <w:sz w:val="24"/>
      <w:szCs w:val="24"/>
      <w:lang w:val="en-US" w:eastAsia="zh-CN" w:bidi="ar-AE"/>
    </w:rPr>
  </w:style>
  <w:style w:type="character" w:customStyle="1" w:styleId="407">
    <w:name w:val="样式 样式 首行缩进:  2 字符2 + 首行缩进:  2 字符 Char"/>
    <w:qFormat/>
    <w:uiPriority w:val="0"/>
    <w:rPr>
      <w:rFonts w:ascii="仿宋_GB2312" w:eastAsia="仿宋_GB2312" w:cs="宋体"/>
      <w:kern w:val="2"/>
      <w:sz w:val="28"/>
      <w:szCs w:val="28"/>
      <w:lang w:val="en-US" w:eastAsia="zh-CN" w:bidi="ar-AE"/>
    </w:rPr>
  </w:style>
  <w:style w:type="paragraph" w:customStyle="1" w:styleId="408">
    <w:name w:val="xl22"/>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宋体" w:eastAsia="仿宋_GB2312"/>
      <w:kern w:val="0"/>
      <w:sz w:val="24"/>
      <w:szCs w:val="24"/>
    </w:rPr>
  </w:style>
  <w:style w:type="paragraph" w:customStyle="1" w:styleId="409">
    <w:name w:val="标书巻号"/>
    <w:basedOn w:val="4"/>
    <w:qFormat/>
    <w:uiPriority w:val="0"/>
    <w:pPr>
      <w:keepNext w:val="0"/>
      <w:keepLines w:val="0"/>
      <w:spacing w:before="0" w:after="0" w:line="240" w:lineRule="auto"/>
      <w:jc w:val="center"/>
    </w:pPr>
    <w:rPr>
      <w:rFonts w:ascii="黑体" w:eastAsia="黑体"/>
      <w:color w:val="00CCFF"/>
      <w:sz w:val="52"/>
      <w:szCs w:val="52"/>
    </w:rPr>
  </w:style>
  <w:style w:type="paragraph" w:customStyle="1" w:styleId="410">
    <w:name w:val="6"/>
    <w:basedOn w:val="1"/>
    <w:qFormat/>
    <w:uiPriority w:val="0"/>
    <w:pPr>
      <w:ind w:firstLine="17"/>
    </w:pPr>
    <w:rPr>
      <w:rFonts w:ascii="宋体"/>
      <w:color w:val="00CCFF"/>
      <w:kern w:val="0"/>
      <w:sz w:val="28"/>
    </w:rPr>
  </w:style>
  <w:style w:type="character" w:customStyle="1" w:styleId="411">
    <w:name w:val="巻内1号标题 Char Char"/>
    <w:qFormat/>
    <w:uiPriority w:val="0"/>
    <w:rPr>
      <w:rFonts w:ascii="黑体" w:eastAsia="黑体"/>
      <w:color w:val="FF0000"/>
      <w:sz w:val="36"/>
      <w:szCs w:val="36"/>
      <w:lang w:val="en-US" w:eastAsia="zh-CN" w:bidi="ar-SA"/>
    </w:rPr>
  </w:style>
  <w:style w:type="paragraph" w:customStyle="1" w:styleId="412">
    <w:name w:val="巻内2号标题"/>
    <w:basedOn w:val="6"/>
    <w:next w:val="1"/>
    <w:qFormat/>
    <w:uiPriority w:val="0"/>
    <w:pPr>
      <w:tabs>
        <w:tab w:val="left" w:pos="2730"/>
      </w:tabs>
      <w:topLinePunct/>
      <w:adjustRightInd w:val="0"/>
      <w:spacing w:before="184" w:beforeLines="50" w:after="184" w:afterLines="50" w:line="240" w:lineRule="auto"/>
      <w:jc w:val="left"/>
    </w:pPr>
    <w:rPr>
      <w:rFonts w:ascii="宋体" w:hAnsi="宋体" w:cs="Times New Roman"/>
      <w:color w:val="000000"/>
      <w:kern w:val="0"/>
      <w:szCs w:val="24"/>
      <w:lang w:val="zh-CN"/>
    </w:rPr>
  </w:style>
  <w:style w:type="paragraph" w:customStyle="1" w:styleId="413">
    <w:name w:val="巻内标题3"/>
    <w:basedOn w:val="7"/>
    <w:next w:val="1"/>
    <w:qFormat/>
    <w:uiPriority w:val="0"/>
    <w:pPr>
      <w:tabs>
        <w:tab w:val="left" w:pos="5890"/>
        <w:tab w:val="left" w:leader="middleDot" w:pos="8108"/>
      </w:tabs>
      <w:adjustRightInd w:val="0"/>
      <w:spacing w:before="92" w:beforeLines="25" w:after="92" w:afterLines="25" w:line="240" w:lineRule="auto"/>
    </w:pPr>
    <w:rPr>
      <w:rFonts w:ascii="宋体" w:hAnsi="宋体" w:eastAsia="宋体"/>
      <w:bCs w:val="0"/>
      <w:color w:val="000000"/>
      <w:kern w:val="0"/>
      <w:sz w:val="24"/>
      <w:szCs w:val="24"/>
      <w:lang w:val="zh-CN"/>
    </w:rPr>
  </w:style>
  <w:style w:type="paragraph" w:customStyle="1" w:styleId="414">
    <w:name w:val="样式 正文文本缩进 3正文文字缩进2字符 + 首行缩进:  2 字符"/>
    <w:basedOn w:val="70"/>
    <w:qFormat/>
    <w:uiPriority w:val="0"/>
    <w:pPr>
      <w:adjustRightInd w:val="0"/>
      <w:spacing w:after="0"/>
      <w:ind w:left="0" w:leftChars="0" w:firstLine="420" w:firstLineChars="200"/>
      <w:jc w:val="left"/>
    </w:pPr>
    <w:rPr>
      <w:color w:val="3366FF"/>
      <w:kern w:val="0"/>
      <w:sz w:val="21"/>
      <w:szCs w:val="21"/>
    </w:rPr>
  </w:style>
  <w:style w:type="paragraph" w:customStyle="1" w:styleId="415">
    <w:name w:val="页脚cht"/>
    <w:basedOn w:val="55"/>
    <w:qFormat/>
    <w:uiPriority w:val="0"/>
    <w:pPr>
      <w:spacing w:before="65" w:beforeLines="20"/>
      <w:jc w:val="center"/>
    </w:pPr>
    <w:rPr>
      <w:sz w:val="21"/>
      <w:lang w:val="zh-CN"/>
    </w:rPr>
  </w:style>
  <w:style w:type="paragraph" w:customStyle="1" w:styleId="416">
    <w:name w:val="4"/>
    <w:basedOn w:val="1"/>
    <w:next w:val="45"/>
    <w:qFormat/>
    <w:uiPriority w:val="0"/>
    <w:pPr>
      <w:snapToGrid w:val="0"/>
      <w:spacing w:before="65" w:beforeLines="20"/>
    </w:pPr>
    <w:rPr>
      <w:rFonts w:ascii="宋体" w:hAnsi="Courier New"/>
      <w:sz w:val="24"/>
      <w:szCs w:val="24"/>
    </w:rPr>
  </w:style>
  <w:style w:type="paragraph" w:customStyle="1" w:styleId="417">
    <w:name w:val="表文字"/>
    <w:basedOn w:val="1"/>
    <w:qFormat/>
    <w:uiPriority w:val="0"/>
    <w:pPr>
      <w:jc w:val="center"/>
    </w:pPr>
    <w:rPr>
      <w:rFonts w:eastAsia="仿宋_GB2312"/>
      <w:sz w:val="24"/>
    </w:rPr>
  </w:style>
  <w:style w:type="paragraph" w:customStyle="1" w:styleId="418">
    <w:name w:val="一级标题"/>
    <w:basedOn w:val="1"/>
    <w:qFormat/>
    <w:uiPriority w:val="0"/>
    <w:pPr>
      <w:adjustRightInd w:val="0"/>
      <w:snapToGrid w:val="0"/>
      <w:spacing w:line="440" w:lineRule="exact"/>
      <w:jc w:val="center"/>
      <w:outlineLvl w:val="0"/>
    </w:pPr>
    <w:rPr>
      <w:rFonts w:ascii="宋体" w:hAnsi="宋体"/>
      <w:b/>
      <w:sz w:val="30"/>
      <w:szCs w:val="32"/>
    </w:rPr>
  </w:style>
  <w:style w:type="paragraph" w:customStyle="1" w:styleId="419">
    <w:name w:val="fon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0">
    <w:name w:val="默认段落字体 Para Char Char Char Char Char Char Char Char Char Char"/>
    <w:basedOn w:val="1"/>
    <w:qFormat/>
    <w:uiPriority w:val="0"/>
    <w:pPr>
      <w:snapToGrid w:val="0"/>
      <w:spacing w:line="360" w:lineRule="auto"/>
      <w:ind w:firstLine="200" w:firstLineChars="200"/>
    </w:pPr>
    <w:rPr>
      <w:rFonts w:eastAsia="仿宋_GB2312"/>
      <w:sz w:val="24"/>
      <w:szCs w:val="24"/>
    </w:rPr>
  </w:style>
  <w:style w:type="character" w:customStyle="1" w:styleId="421">
    <w:name w:val="1 Char"/>
    <w:qFormat/>
    <w:uiPriority w:val="0"/>
    <w:rPr>
      <w:rFonts w:eastAsia="宋体"/>
      <w:kern w:val="2"/>
      <w:sz w:val="24"/>
      <w:lang w:val="en-US" w:eastAsia="zh-CN" w:bidi="ar-SA"/>
    </w:rPr>
  </w:style>
  <w:style w:type="paragraph" w:customStyle="1" w:styleId="422">
    <w:name w:val="样式 标题 2标题 2（LT） + Times New Roman 段前: 12 磅 段后: 6 磅 行距: 1.5 ..."/>
    <w:basedOn w:val="5"/>
    <w:qFormat/>
    <w:uiPriority w:val="0"/>
    <w:pPr>
      <w:tabs>
        <w:tab w:val="left" w:pos="992"/>
      </w:tabs>
      <w:spacing w:before="240" w:after="120" w:line="360" w:lineRule="auto"/>
      <w:ind w:left="992" w:hanging="567"/>
    </w:pPr>
    <w:rPr>
      <w:rFonts w:ascii="Times New Roman" w:hAnsi="Times New Roman" w:cs="宋体"/>
      <w:szCs w:val="20"/>
    </w:rPr>
  </w:style>
  <w:style w:type="paragraph" w:customStyle="1" w:styleId="423">
    <w:name w:val="样式 标题 3 + 非加宽量 / 紧缩量"/>
    <w:basedOn w:val="6"/>
    <w:qFormat/>
    <w:uiPriority w:val="0"/>
    <w:pPr>
      <w:autoSpaceDE w:val="0"/>
      <w:autoSpaceDN w:val="0"/>
      <w:adjustRightInd w:val="0"/>
      <w:spacing w:before="0" w:after="0" w:line="460" w:lineRule="exact"/>
    </w:pPr>
    <w:rPr>
      <w:rFonts w:ascii="宋体" w:hAnsi="宋体" w:cs="Times New Roman"/>
      <w:kern w:val="28"/>
      <w:sz w:val="28"/>
      <w:szCs w:val="28"/>
      <w:lang w:val="zh-CN"/>
    </w:rPr>
  </w:style>
  <w:style w:type="paragraph" w:customStyle="1" w:styleId="424">
    <w:name w:val="表格文字（DMS）"/>
    <w:basedOn w:val="1"/>
    <w:qFormat/>
    <w:uiPriority w:val="0"/>
    <w:pPr>
      <w:snapToGrid w:val="0"/>
      <w:spacing w:before="48" w:beforeLines="20" w:after="48" w:afterLines="20"/>
      <w:ind w:left="-105" w:leftChars="-50" w:right="-105" w:rightChars="-50"/>
      <w:jc w:val="center"/>
      <w:textAlignment w:val="center"/>
    </w:pPr>
    <w:rPr>
      <w:rFonts w:cs="宋体"/>
      <w:szCs w:val="21"/>
    </w:rPr>
  </w:style>
  <w:style w:type="paragraph" w:customStyle="1" w:styleId="425">
    <w:name w:val="样式 样式 标题 4 + 首行缩进:  0 厘米 + 右侧:  1 字符"/>
    <w:basedOn w:val="1"/>
    <w:qFormat/>
    <w:uiPriority w:val="0"/>
    <w:pPr>
      <w:keepNext/>
      <w:keepLines/>
      <w:tabs>
        <w:tab w:val="left" w:pos="5890"/>
        <w:tab w:val="left" w:leader="middleDot" w:pos="8108"/>
      </w:tabs>
      <w:spacing w:before="100"/>
      <w:ind w:right="210" w:rightChars="100"/>
      <w:outlineLvl w:val="3"/>
    </w:pPr>
    <w:rPr>
      <w:rFonts w:ascii="Arial" w:hAnsi="Arial" w:cs="宋体"/>
      <w:b/>
      <w:bCs/>
      <w:color w:val="000000"/>
      <w:spacing w:val="20"/>
      <w:kern w:val="0"/>
      <w:sz w:val="24"/>
    </w:rPr>
  </w:style>
  <w:style w:type="paragraph" w:customStyle="1" w:styleId="426">
    <w:name w:val="样式 标题 4 + 首行缩进:  0 厘米"/>
    <w:basedOn w:val="7"/>
    <w:qFormat/>
    <w:uiPriority w:val="0"/>
    <w:pPr>
      <w:tabs>
        <w:tab w:val="left" w:pos="5890"/>
        <w:tab w:val="left" w:leader="middleDot" w:pos="8108"/>
      </w:tabs>
      <w:spacing w:before="220" w:after="120" w:line="223" w:lineRule="auto"/>
      <w:ind w:left="100" w:leftChars="100" w:right="100" w:rightChars="100"/>
    </w:pPr>
    <w:rPr>
      <w:rFonts w:eastAsia="宋体" w:cs="宋体"/>
      <w:color w:val="000000"/>
      <w:spacing w:val="20"/>
      <w:kern w:val="0"/>
      <w:sz w:val="24"/>
      <w:szCs w:val="20"/>
      <w:lang w:val="zh-CN"/>
    </w:rPr>
  </w:style>
  <w:style w:type="paragraph" w:customStyle="1" w:styleId="427">
    <w:name w:val="正文（宋） Char Char Char"/>
    <w:basedOn w:val="1"/>
    <w:qFormat/>
    <w:uiPriority w:val="0"/>
    <w:pPr>
      <w:snapToGrid w:val="0"/>
      <w:spacing w:before="100" w:after="100" w:line="360" w:lineRule="auto"/>
      <w:ind w:firstLine="420" w:firstLineChars="200"/>
    </w:pPr>
    <w:rPr>
      <w:color w:val="000000"/>
      <w:kern w:val="0"/>
      <w:szCs w:val="21"/>
    </w:rPr>
  </w:style>
  <w:style w:type="character" w:customStyle="1" w:styleId="428">
    <w:name w:val="Char Char7"/>
    <w:qFormat/>
    <w:uiPriority w:val="0"/>
    <w:rPr>
      <w:rFonts w:eastAsia="宋体"/>
      <w:kern w:val="2"/>
      <w:sz w:val="18"/>
      <w:lang w:val="en-US" w:eastAsia="zh-CN" w:bidi="ar-SA"/>
    </w:rPr>
  </w:style>
  <w:style w:type="character" w:customStyle="1" w:styleId="429">
    <w:name w:val="Char Char11"/>
    <w:qFormat/>
    <w:uiPriority w:val="0"/>
    <w:rPr>
      <w:rFonts w:ascii="宋体" w:eastAsia="宋体"/>
      <w:kern w:val="2"/>
      <w:sz w:val="24"/>
      <w:lang w:val="en-US" w:eastAsia="zh-CN" w:bidi="ar-SA"/>
    </w:rPr>
  </w:style>
  <w:style w:type="paragraph" w:customStyle="1" w:styleId="430">
    <w:name w:val="Char Char Char1 Char"/>
    <w:basedOn w:val="1"/>
    <w:qFormat/>
    <w:uiPriority w:val="0"/>
    <w:pPr>
      <w:spacing w:line="360" w:lineRule="auto"/>
      <w:ind w:firstLine="200" w:firstLineChars="200"/>
    </w:pPr>
    <w:rPr>
      <w:sz w:val="24"/>
    </w:rPr>
  </w:style>
  <w:style w:type="character" w:customStyle="1" w:styleId="431">
    <w:name w:val="陈雅峰 Char"/>
    <w:link w:val="432"/>
    <w:qFormat/>
    <w:locked/>
    <w:uiPriority w:val="0"/>
    <w:rPr>
      <w:rFonts w:ascii="宋体" w:hAnsi="宋体"/>
      <w:kern w:val="2"/>
      <w:sz w:val="28"/>
      <w:szCs w:val="28"/>
      <w:lang w:bidi="ar-SA"/>
    </w:rPr>
  </w:style>
  <w:style w:type="paragraph" w:customStyle="1" w:styleId="432">
    <w:name w:val="陈雅峰"/>
    <w:basedOn w:val="86"/>
    <w:link w:val="431"/>
    <w:qFormat/>
    <w:uiPriority w:val="0"/>
    <w:pPr>
      <w:spacing w:line="360" w:lineRule="auto"/>
      <w:ind w:firstLine="100" w:firstLineChars="100"/>
    </w:pPr>
    <w:rPr>
      <w:rFonts w:ascii="宋体" w:eastAsia="Times New Roman"/>
      <w:sz w:val="28"/>
    </w:rPr>
  </w:style>
  <w:style w:type="character" w:customStyle="1" w:styleId="433">
    <w:name w:val="1.1 Char Char"/>
    <w:qFormat/>
    <w:uiPriority w:val="0"/>
    <w:rPr>
      <w:rFonts w:ascii="黑体" w:hAnsi="宋体" w:eastAsia="黑体"/>
      <w:sz w:val="30"/>
      <w:szCs w:val="32"/>
      <w:lang w:val="en-US" w:eastAsia="zh-CN" w:bidi="ar-SA"/>
    </w:rPr>
  </w:style>
  <w:style w:type="character" w:customStyle="1" w:styleId="434">
    <w:name w:val="正文首行缩进 2 Char"/>
    <w:basedOn w:val="219"/>
    <w:qFormat/>
    <w:uiPriority w:val="0"/>
    <w:rPr>
      <w:rFonts w:ascii="仿宋_GB2312" w:eastAsia="仿宋_GB2312"/>
      <w:kern w:val="2"/>
      <w:sz w:val="32"/>
      <w:lang w:val="en-US" w:eastAsia="zh-CN" w:bidi="ar-SA"/>
    </w:rPr>
  </w:style>
  <w:style w:type="paragraph" w:customStyle="1" w:styleId="435">
    <w:name w:val="5"/>
    <w:basedOn w:val="1"/>
    <w:next w:val="34"/>
    <w:qFormat/>
    <w:uiPriority w:val="0"/>
    <w:pPr>
      <w:autoSpaceDE w:val="0"/>
      <w:autoSpaceDN w:val="0"/>
      <w:adjustRightInd w:val="0"/>
      <w:jc w:val="center"/>
    </w:pPr>
    <w:rPr>
      <w:rFonts w:ascii="宋体" w:hAnsi="宋体"/>
      <w:color w:val="000000"/>
      <w:sz w:val="24"/>
      <w:szCs w:val="24"/>
    </w:rPr>
  </w:style>
  <w:style w:type="paragraph" w:customStyle="1" w:styleId="436">
    <w:name w:val="二级标题（标书）"/>
    <w:basedOn w:val="1"/>
    <w:link w:val="437"/>
    <w:qFormat/>
    <w:uiPriority w:val="0"/>
    <w:pPr>
      <w:spacing w:before="240" w:after="240"/>
      <w:outlineLvl w:val="1"/>
    </w:pPr>
    <w:rPr>
      <w:rFonts w:eastAsia="黑体"/>
      <w:b/>
      <w:sz w:val="30"/>
      <w:szCs w:val="32"/>
    </w:rPr>
  </w:style>
  <w:style w:type="character" w:customStyle="1" w:styleId="437">
    <w:name w:val="二级标题（标书） Char"/>
    <w:link w:val="436"/>
    <w:qFormat/>
    <w:uiPriority w:val="0"/>
    <w:rPr>
      <w:rFonts w:eastAsia="黑体"/>
      <w:b/>
      <w:kern w:val="2"/>
      <w:sz w:val="30"/>
      <w:szCs w:val="32"/>
      <w:lang w:val="en-US" w:eastAsia="zh-CN" w:bidi="ar-SA"/>
    </w:rPr>
  </w:style>
  <w:style w:type="character" w:customStyle="1" w:styleId="438">
    <w:name w:val="1.1.1 标题 3"/>
    <w:qFormat/>
    <w:uiPriority w:val="0"/>
    <w:rPr>
      <w:rFonts w:eastAsia="宋体"/>
      <w:b/>
      <w:bCs/>
      <w:sz w:val="28"/>
      <w:szCs w:val="28"/>
      <w:lang w:val="en-US" w:eastAsia="zh-CN" w:bidi="ar-SA"/>
    </w:rPr>
  </w:style>
  <w:style w:type="character" w:customStyle="1" w:styleId="439">
    <w:name w:val="表格标题 Char"/>
    <w:link w:val="440"/>
    <w:qFormat/>
    <w:locked/>
    <w:uiPriority w:val="0"/>
    <w:rPr>
      <w:rFonts w:ascii="仿宋_GB2312" w:hAnsi="宋体" w:eastAsia="宋体" w:cs="宋体"/>
      <w:b/>
      <w:spacing w:val="2"/>
      <w:kern w:val="2"/>
      <w:sz w:val="28"/>
      <w:szCs w:val="28"/>
      <w:lang w:val="en-US" w:eastAsia="zh-CN" w:bidi="ar-SA"/>
    </w:rPr>
  </w:style>
  <w:style w:type="paragraph" w:customStyle="1" w:styleId="440">
    <w:name w:val="表格标题"/>
    <w:basedOn w:val="4"/>
    <w:link w:val="439"/>
    <w:qFormat/>
    <w:uiPriority w:val="0"/>
    <w:pPr>
      <w:keepNext w:val="0"/>
      <w:keepLines w:val="0"/>
      <w:tabs>
        <w:tab w:val="left" w:pos="420"/>
      </w:tabs>
      <w:spacing w:before="40" w:after="60" w:line="240" w:lineRule="auto"/>
      <w:ind w:firstLine="200" w:firstLineChars="200"/>
      <w:jc w:val="left"/>
      <w:outlineLvl w:val="9"/>
    </w:pPr>
    <w:rPr>
      <w:rFonts w:ascii="仿宋_GB2312" w:hAnsi="宋体" w:cs="宋体"/>
      <w:bCs w:val="0"/>
      <w:spacing w:val="2"/>
      <w:kern w:val="2"/>
      <w:sz w:val="28"/>
      <w:szCs w:val="28"/>
    </w:rPr>
  </w:style>
  <w:style w:type="paragraph" w:customStyle="1" w:styleId="441">
    <w:name w:val="表格文字1"/>
    <w:basedOn w:val="4"/>
    <w:qFormat/>
    <w:uiPriority w:val="0"/>
    <w:pPr>
      <w:keepNext w:val="0"/>
      <w:keepLines w:val="0"/>
      <w:tabs>
        <w:tab w:val="left" w:pos="420"/>
      </w:tabs>
      <w:spacing w:before="0" w:after="0" w:line="320" w:lineRule="exact"/>
      <w:ind w:firstLine="200" w:firstLineChars="200"/>
      <w:jc w:val="center"/>
      <w:outlineLvl w:val="9"/>
    </w:pPr>
    <w:rPr>
      <w:b w:val="0"/>
      <w:bCs w:val="0"/>
      <w:kern w:val="2"/>
      <w:sz w:val="21"/>
      <w:szCs w:val="21"/>
    </w:rPr>
  </w:style>
  <w:style w:type="paragraph" w:customStyle="1" w:styleId="442">
    <w:name w:val="样式 小四 右侧:  0.6 厘米 行距: 1.5 倍行距"/>
    <w:basedOn w:val="1"/>
    <w:qFormat/>
    <w:uiPriority w:val="0"/>
    <w:pPr>
      <w:ind w:right="341" w:firstLine="448" w:firstLineChars="200"/>
    </w:pPr>
    <w:rPr>
      <w:spacing w:val="-8"/>
    </w:rPr>
  </w:style>
  <w:style w:type="paragraph" w:customStyle="1" w:styleId="443">
    <w:name w:val="表格居中"/>
    <w:qFormat/>
    <w:uiPriority w:val="0"/>
    <w:pPr>
      <w:widowControl w:val="0"/>
      <w:jc w:val="center"/>
    </w:pPr>
    <w:rPr>
      <w:rFonts w:ascii="宋体" w:hAnsi="宋体" w:eastAsia="宋体" w:cs="宋体"/>
      <w:bCs/>
      <w:kern w:val="2"/>
      <w:sz w:val="21"/>
      <w:szCs w:val="21"/>
      <w:lang w:val="en-US" w:eastAsia="zh-CN" w:bidi="ar-SA"/>
    </w:rPr>
  </w:style>
  <w:style w:type="paragraph" w:customStyle="1" w:styleId="444">
    <w:name w:val="样式 居中 首行缩进:  2 字符 段前: 6 磅 段后: 6 磅"/>
    <w:basedOn w:val="1"/>
    <w:qFormat/>
    <w:uiPriority w:val="0"/>
    <w:pPr>
      <w:jc w:val="center"/>
    </w:pPr>
    <w:rPr>
      <w:rFonts w:cs="宋体"/>
    </w:rPr>
  </w:style>
  <w:style w:type="paragraph" w:customStyle="1" w:styleId="445">
    <w:name w:val="样式 首行缩进:  0.74 厘米"/>
    <w:basedOn w:val="1"/>
    <w:qFormat/>
    <w:uiPriority w:val="0"/>
    <w:pPr>
      <w:adjustRightInd w:val="0"/>
      <w:spacing w:line="360" w:lineRule="auto"/>
      <w:ind w:firstLine="452" w:firstLineChars="200"/>
    </w:pPr>
    <w:rPr>
      <w:rFonts w:cs="宋体"/>
      <w:spacing w:val="8"/>
      <w:szCs w:val="21"/>
    </w:rPr>
  </w:style>
  <w:style w:type="paragraph" w:customStyle="1" w:styleId="446">
    <w:name w:val="样式5"/>
    <w:basedOn w:val="1"/>
    <w:link w:val="447"/>
    <w:qFormat/>
    <w:uiPriority w:val="0"/>
    <w:pPr>
      <w:spacing w:line="480" w:lineRule="exact"/>
      <w:ind w:left="204" w:leftChars="100" w:right="-392" w:rightChars="-192" w:firstLine="549" w:firstLineChars="200"/>
    </w:pPr>
    <w:rPr>
      <w:rFonts w:ascii="宋体" w:hAnsi="宋体"/>
      <w:color w:val="000000"/>
      <w:spacing w:val="12"/>
      <w:sz w:val="28"/>
      <w:szCs w:val="28"/>
    </w:rPr>
  </w:style>
  <w:style w:type="character" w:customStyle="1" w:styleId="447">
    <w:name w:val="样式5 Char"/>
    <w:link w:val="446"/>
    <w:qFormat/>
    <w:uiPriority w:val="0"/>
    <w:rPr>
      <w:rFonts w:ascii="宋体" w:hAnsi="宋体" w:eastAsia="宋体"/>
      <w:color w:val="000000"/>
      <w:spacing w:val="12"/>
      <w:kern w:val="2"/>
      <w:sz w:val="28"/>
      <w:szCs w:val="28"/>
      <w:lang w:val="en-US" w:eastAsia="zh-CN" w:bidi="ar-SA"/>
    </w:rPr>
  </w:style>
  <w:style w:type="character" w:customStyle="1" w:styleId="448">
    <w:name w:val="样式9 Char Char Char Char Char Char"/>
    <w:qFormat/>
    <w:uiPriority w:val="0"/>
    <w:rPr>
      <w:rFonts w:eastAsia="宋体"/>
      <w:kern w:val="2"/>
      <w:sz w:val="24"/>
      <w:szCs w:val="24"/>
      <w:lang w:val="en-US" w:eastAsia="zh-CN" w:bidi="ar-SA"/>
    </w:rPr>
  </w:style>
  <w:style w:type="paragraph" w:customStyle="1" w:styleId="449">
    <w:name w:val="样式 正文首行缩进 2 + 首行缩进:  2 字符"/>
    <w:basedOn w:val="87"/>
    <w:qFormat/>
    <w:uiPriority w:val="0"/>
    <w:pPr>
      <w:spacing w:after="0"/>
      <w:ind w:left="0" w:leftChars="0" w:firstLine="200"/>
    </w:pPr>
    <w:rPr>
      <w:rFonts w:cs="宋体"/>
      <w:sz w:val="24"/>
      <w:szCs w:val="20"/>
    </w:rPr>
  </w:style>
  <w:style w:type="character" w:customStyle="1" w:styleId="450">
    <w:name w:val="表头 Char Char Char"/>
    <w:link w:val="451"/>
    <w:qFormat/>
    <w:uiPriority w:val="0"/>
    <w:rPr>
      <w:rFonts w:ascii="宋体" w:hAnsi="宋体" w:eastAsia="宋体"/>
      <w:b/>
      <w:kern w:val="32"/>
      <w:sz w:val="21"/>
      <w:szCs w:val="21"/>
      <w:lang w:val="en-US" w:eastAsia="zh-CN" w:bidi="ar-SA"/>
    </w:rPr>
  </w:style>
  <w:style w:type="paragraph" w:customStyle="1" w:styleId="451">
    <w:name w:val="表头 Char Char"/>
    <w:basedOn w:val="1"/>
    <w:link w:val="450"/>
    <w:qFormat/>
    <w:uiPriority w:val="0"/>
    <w:pPr>
      <w:adjustRightInd w:val="0"/>
      <w:snapToGrid w:val="0"/>
      <w:spacing w:before="120" w:after="120" w:line="460" w:lineRule="atLeast"/>
      <w:jc w:val="center"/>
    </w:pPr>
    <w:rPr>
      <w:rFonts w:ascii="宋体" w:hAnsi="宋体"/>
      <w:b/>
      <w:kern w:val="32"/>
      <w:szCs w:val="21"/>
    </w:rPr>
  </w:style>
  <w:style w:type="paragraph" w:customStyle="1" w:styleId="452">
    <w:name w:val="样式11"/>
    <w:basedOn w:val="1"/>
    <w:qFormat/>
    <w:uiPriority w:val="0"/>
    <w:pPr>
      <w:adjustRightInd w:val="0"/>
      <w:snapToGrid w:val="0"/>
      <w:spacing w:line="360" w:lineRule="auto"/>
      <w:ind w:firstLine="480" w:firstLineChars="200"/>
    </w:pPr>
    <w:rPr>
      <w:rFonts w:eastAsia="黑体"/>
      <w:sz w:val="24"/>
      <w:szCs w:val="24"/>
    </w:rPr>
  </w:style>
  <w:style w:type="paragraph" w:customStyle="1" w:styleId="453">
    <w:name w:val="样式12"/>
    <w:basedOn w:val="1"/>
    <w:qFormat/>
    <w:uiPriority w:val="0"/>
    <w:pPr>
      <w:adjustRightInd w:val="0"/>
      <w:snapToGrid w:val="0"/>
      <w:jc w:val="center"/>
    </w:pPr>
    <w:rPr>
      <w:rFonts w:cs="宋体"/>
      <w:szCs w:val="21"/>
    </w:rPr>
  </w:style>
  <w:style w:type="character" w:customStyle="1" w:styleId="454">
    <w:name w:val="Char Char32"/>
    <w:qFormat/>
    <w:uiPriority w:val="0"/>
    <w:rPr>
      <w:rFonts w:ascii="Times New Roman" w:hAnsi="Times New Roman"/>
      <w:bCs/>
      <w:color w:val="000000"/>
      <w:kern w:val="2"/>
      <w:sz w:val="32"/>
      <w:szCs w:val="28"/>
    </w:rPr>
  </w:style>
  <w:style w:type="character" w:customStyle="1" w:styleId="455">
    <w:name w:val="Char Char31"/>
    <w:qFormat/>
    <w:uiPriority w:val="0"/>
    <w:rPr>
      <w:rFonts w:ascii="Arial" w:hAnsi="Arial"/>
      <w:bCs/>
      <w:color w:val="000000"/>
      <w:kern w:val="2"/>
      <w:sz w:val="32"/>
      <w:szCs w:val="24"/>
    </w:rPr>
  </w:style>
  <w:style w:type="paragraph" w:customStyle="1" w:styleId="456">
    <w:name w:val="样式 样式 标题 2 + 首行缩进:  2 字符 + 首行缩进:  2 字符"/>
    <w:basedOn w:val="1"/>
    <w:qFormat/>
    <w:uiPriority w:val="0"/>
    <w:pPr>
      <w:keepNext/>
      <w:keepLines/>
      <w:spacing w:line="360" w:lineRule="auto"/>
      <w:ind w:firstLine="562" w:firstLineChars="200"/>
      <w:outlineLvl w:val="1"/>
    </w:pPr>
    <w:rPr>
      <w:rFonts w:ascii="Arial" w:hAnsi="Arial" w:eastAsia="新宋体" w:cs="宋体"/>
      <w:b/>
      <w:bCs/>
      <w:sz w:val="28"/>
    </w:rPr>
  </w:style>
  <w:style w:type="paragraph" w:customStyle="1" w:styleId="457">
    <w:name w:val="样式 样式 首行缩进:  2 字符 + 首行缩进:  2 字符1"/>
    <w:basedOn w:val="1"/>
    <w:qFormat/>
    <w:uiPriority w:val="0"/>
    <w:pPr>
      <w:adjustRightInd w:val="0"/>
      <w:spacing w:line="360" w:lineRule="auto"/>
      <w:ind w:firstLine="512" w:firstLineChars="200"/>
    </w:pPr>
    <w:rPr>
      <w:rFonts w:cs="宋体"/>
      <w:spacing w:val="8"/>
      <w:sz w:val="24"/>
    </w:rPr>
  </w:style>
  <w:style w:type="character" w:customStyle="1" w:styleId="458">
    <w:name w:val="表格（y） Char"/>
    <w:link w:val="459"/>
    <w:qFormat/>
    <w:locked/>
    <w:uiPriority w:val="0"/>
    <w:rPr>
      <w:rFonts w:ascii="宋体" w:hAnsi="宋体"/>
      <w:spacing w:val="8"/>
      <w:kern w:val="2"/>
      <w:sz w:val="21"/>
      <w:lang w:bidi="ar-SA"/>
    </w:rPr>
  </w:style>
  <w:style w:type="paragraph" w:customStyle="1" w:styleId="459">
    <w:name w:val="表格（y）"/>
    <w:basedOn w:val="4"/>
    <w:link w:val="458"/>
    <w:qFormat/>
    <w:uiPriority w:val="0"/>
    <w:pPr>
      <w:keepNext w:val="0"/>
      <w:keepLines w:val="0"/>
      <w:tabs>
        <w:tab w:val="left" w:pos="420"/>
      </w:tabs>
      <w:adjustRightInd w:val="0"/>
      <w:spacing w:before="0" w:after="0" w:line="280" w:lineRule="exact"/>
      <w:jc w:val="center"/>
      <w:outlineLvl w:val="9"/>
    </w:pPr>
    <w:rPr>
      <w:rFonts w:ascii="宋体" w:hAnsi="宋体" w:eastAsia="Times New Roman"/>
      <w:b w:val="0"/>
      <w:bCs w:val="0"/>
      <w:spacing w:val="8"/>
      <w:kern w:val="2"/>
      <w:sz w:val="21"/>
      <w:szCs w:val="20"/>
    </w:rPr>
  </w:style>
  <w:style w:type="paragraph" w:customStyle="1" w:styleId="460">
    <w:name w:val="样式标题 2"/>
    <w:basedOn w:val="5"/>
    <w:qFormat/>
    <w:uiPriority w:val="0"/>
    <w:pPr>
      <w:spacing w:before="120" w:after="120" w:line="500" w:lineRule="exact"/>
    </w:pPr>
    <w:rPr>
      <w:rFonts w:ascii="黑体" w:hAnsi="宋体" w:cs="宋体"/>
      <w:b w:val="0"/>
      <w:bCs w:val="0"/>
      <w:sz w:val="30"/>
      <w:szCs w:val="30"/>
    </w:rPr>
  </w:style>
  <w:style w:type="paragraph" w:customStyle="1" w:styleId="461">
    <w:name w:val="样式 小四 行距: 1.5 倍行距"/>
    <w:basedOn w:val="1"/>
    <w:next w:val="1"/>
    <w:qFormat/>
    <w:uiPriority w:val="0"/>
    <w:pPr>
      <w:autoSpaceDE w:val="0"/>
      <w:autoSpaceDN w:val="0"/>
      <w:adjustRightInd w:val="0"/>
      <w:spacing w:before="120" w:beforeLines="50" w:line="360" w:lineRule="auto"/>
      <w:ind w:firstLine="510"/>
    </w:pPr>
    <w:rPr>
      <w:rFonts w:ascii="宋体" w:hAnsi="宋体"/>
      <w:spacing w:val="8"/>
      <w:szCs w:val="21"/>
    </w:rPr>
  </w:style>
  <w:style w:type="paragraph" w:customStyle="1" w:styleId="462">
    <w:name w:val="样式 正文缩进 + 行距: 1.5 倍行距"/>
    <w:basedOn w:val="1"/>
    <w:next w:val="1"/>
    <w:qFormat/>
    <w:uiPriority w:val="0"/>
    <w:pPr>
      <w:autoSpaceDE w:val="0"/>
      <w:autoSpaceDN w:val="0"/>
      <w:adjustRightInd w:val="0"/>
      <w:spacing w:before="240" w:line="280" w:lineRule="exact"/>
      <w:jc w:val="center"/>
    </w:pPr>
    <w:rPr>
      <w:rFonts w:ascii="宋体" w:hAnsi="宋体"/>
      <w:spacing w:val="8"/>
      <w:sz w:val="24"/>
    </w:rPr>
  </w:style>
  <w:style w:type="paragraph" w:customStyle="1" w:styleId="463">
    <w:name w:val="hzh(正文)"/>
    <w:basedOn w:val="1"/>
    <w:qFormat/>
    <w:uiPriority w:val="0"/>
    <w:pPr>
      <w:adjustRightInd w:val="0"/>
      <w:snapToGrid w:val="0"/>
      <w:spacing w:line="360" w:lineRule="auto"/>
      <w:ind w:firstLine="480" w:firstLineChars="200"/>
    </w:pPr>
    <w:rPr>
      <w:sz w:val="24"/>
    </w:rPr>
  </w:style>
  <w:style w:type="paragraph" w:customStyle="1" w:styleId="464">
    <w:name w:val="样式 标题 2标题 2（cht）标题 2 Char Char Char标题 2 Char Char + Times New..."/>
    <w:basedOn w:val="5"/>
    <w:qFormat/>
    <w:uiPriority w:val="0"/>
    <w:pPr>
      <w:spacing w:before="120" w:after="120" w:line="540" w:lineRule="exact"/>
    </w:pPr>
    <w:rPr>
      <w:rFonts w:ascii="Times New Roman" w:hAnsi="Times New Roman" w:cs="宋体"/>
      <w:b w:val="0"/>
      <w:sz w:val="30"/>
      <w:szCs w:val="20"/>
    </w:rPr>
  </w:style>
  <w:style w:type="paragraph" w:customStyle="1" w:styleId="465">
    <w:name w:val="抬头"/>
    <w:basedOn w:val="1"/>
    <w:next w:val="34"/>
    <w:qFormat/>
    <w:uiPriority w:val="0"/>
    <w:pPr>
      <w:spacing w:before="624" w:beforeLines="200" w:line="360" w:lineRule="auto"/>
      <w:jc w:val="center"/>
    </w:pPr>
    <w:rPr>
      <w:b/>
      <w:bCs/>
      <w:sz w:val="28"/>
      <w:szCs w:val="24"/>
    </w:rPr>
  </w:style>
  <w:style w:type="paragraph" w:customStyle="1" w:styleId="466">
    <w:name w:val="默认段落字体 Para Char Char Char Char Char Char1 Char"/>
    <w:basedOn w:val="1"/>
    <w:qFormat/>
    <w:uiPriority w:val="0"/>
    <w:pPr>
      <w:snapToGrid w:val="0"/>
      <w:spacing w:line="360" w:lineRule="auto"/>
      <w:ind w:firstLine="200" w:firstLineChars="200"/>
    </w:pPr>
    <w:rPr>
      <w:rFonts w:eastAsia="仿宋_GB2312"/>
      <w:sz w:val="24"/>
      <w:szCs w:val="24"/>
    </w:rPr>
  </w:style>
  <w:style w:type="character" w:customStyle="1" w:styleId="467">
    <w:name w:val="表格标题 Char1"/>
    <w:qFormat/>
    <w:uiPriority w:val="0"/>
    <w:rPr>
      <w:rFonts w:ascii="仿宋_GB2312" w:hAnsi="宋体" w:eastAsia="宋体"/>
      <w:b/>
      <w:sz w:val="21"/>
      <w:szCs w:val="21"/>
      <w:lang w:val="en-US" w:eastAsia="zh-CN" w:bidi="ar-SA"/>
    </w:rPr>
  </w:style>
  <w:style w:type="paragraph" w:customStyle="1" w:styleId="468">
    <w:name w:val="样式 标题 3Char标题 3 Char Char标题 3 Char Char标题 3 Char Char Char ...1"/>
    <w:basedOn w:val="6"/>
    <w:link w:val="469"/>
    <w:qFormat/>
    <w:uiPriority w:val="0"/>
    <w:pPr>
      <w:tabs>
        <w:tab w:val="left" w:pos="6720"/>
      </w:tabs>
      <w:spacing w:before="120" w:after="120" w:line="180" w:lineRule="auto"/>
      <w:jc w:val="left"/>
    </w:pPr>
    <w:rPr>
      <w:rFonts w:ascii="Times New Roman" w:hAnsi="Times New Roman" w:cs="Times New Roman"/>
      <w:color w:val="0000FF"/>
      <w:spacing w:val="8"/>
      <w:sz w:val="30"/>
      <w:szCs w:val="28"/>
    </w:rPr>
  </w:style>
  <w:style w:type="character" w:customStyle="1" w:styleId="469">
    <w:name w:val="样式 标题 3Char标题 3 Char Char标题 3 Char Char标题 3 Char Char Char ...1 Char"/>
    <w:link w:val="468"/>
    <w:qFormat/>
    <w:uiPriority w:val="0"/>
    <w:rPr>
      <w:rFonts w:eastAsia="宋体"/>
      <w:b/>
      <w:bCs/>
      <w:color w:val="0000FF"/>
      <w:spacing w:val="8"/>
      <w:kern w:val="2"/>
      <w:sz w:val="30"/>
      <w:szCs w:val="28"/>
      <w:lang w:val="en-US" w:eastAsia="zh-CN" w:bidi="ar-SA"/>
    </w:rPr>
  </w:style>
  <w:style w:type="paragraph" w:customStyle="1" w:styleId="470">
    <w:name w:val="样式 样式 样式 首行缩进:  2 字符 + 首行缩进:  2 字符1 + 黑色 Char"/>
    <w:basedOn w:val="1"/>
    <w:link w:val="471"/>
    <w:qFormat/>
    <w:uiPriority w:val="0"/>
    <w:pPr>
      <w:ind w:firstLine="512" w:firstLineChars="200"/>
    </w:pPr>
    <w:rPr>
      <w:rFonts w:cs="宋体"/>
      <w:color w:val="000000"/>
      <w:sz w:val="24"/>
      <w:szCs w:val="24"/>
    </w:rPr>
  </w:style>
  <w:style w:type="character" w:customStyle="1" w:styleId="471">
    <w:name w:val="样式 样式 样式 首行缩进:  2 字符 + 首行缩进:  2 字符1 + 黑色 Char Char"/>
    <w:link w:val="470"/>
    <w:qFormat/>
    <w:uiPriority w:val="0"/>
    <w:rPr>
      <w:rFonts w:eastAsia="宋体" w:cs="宋体"/>
      <w:color w:val="000000"/>
      <w:kern w:val="2"/>
      <w:sz w:val="24"/>
      <w:szCs w:val="24"/>
      <w:lang w:val="en-US" w:eastAsia="zh-CN" w:bidi="ar-SA"/>
    </w:rPr>
  </w:style>
  <w:style w:type="paragraph" w:customStyle="1" w:styleId="472">
    <w:name w:val="样式14"/>
    <w:basedOn w:val="440"/>
    <w:qFormat/>
    <w:uiPriority w:val="0"/>
    <w:pPr>
      <w:tabs>
        <w:tab w:val="clear" w:pos="420"/>
      </w:tabs>
      <w:spacing w:before="0" w:after="0"/>
      <w:ind w:firstLine="0" w:firstLineChars="0"/>
      <w:jc w:val="center"/>
    </w:pPr>
    <w:rPr>
      <w:rFonts w:cs="Times New Roman"/>
      <w:spacing w:val="0"/>
      <w:kern w:val="0"/>
      <w:sz w:val="21"/>
      <w:szCs w:val="21"/>
    </w:rPr>
  </w:style>
  <w:style w:type="paragraph" w:customStyle="1" w:styleId="473">
    <w:name w:val="样式 正文缩进 + 小四 首行缩进:  0.75 厘米 行距: 1.5 倍行距"/>
    <w:basedOn w:val="1"/>
    <w:next w:val="1"/>
    <w:qFormat/>
    <w:uiPriority w:val="0"/>
    <w:pPr>
      <w:spacing w:line="180" w:lineRule="auto"/>
      <w:ind w:firstLine="510"/>
    </w:pPr>
    <w:rPr>
      <w:rFonts w:cs="黑体"/>
      <w:spacing w:val="8"/>
      <w:sz w:val="24"/>
      <w:szCs w:val="24"/>
    </w:rPr>
  </w:style>
  <w:style w:type="paragraph" w:customStyle="1" w:styleId="474">
    <w:name w:val="样式 正文文本缩进 3 + 首行缩进:  0.85 厘米"/>
    <w:basedOn w:val="1"/>
    <w:next w:val="1"/>
    <w:qFormat/>
    <w:uiPriority w:val="0"/>
    <w:pPr>
      <w:spacing w:line="180" w:lineRule="auto"/>
      <w:ind w:firstLine="510"/>
    </w:pPr>
    <w:rPr>
      <w:rFonts w:cs="黑体"/>
      <w:spacing w:val="8"/>
      <w:sz w:val="24"/>
      <w:szCs w:val="24"/>
    </w:rPr>
  </w:style>
  <w:style w:type="paragraph" w:customStyle="1" w:styleId="475">
    <w:name w:val="样式13"/>
    <w:basedOn w:val="1"/>
    <w:qFormat/>
    <w:uiPriority w:val="0"/>
    <w:rPr>
      <w:sz w:val="24"/>
      <w:szCs w:val="24"/>
    </w:rPr>
  </w:style>
  <w:style w:type="paragraph" w:customStyle="1" w:styleId="476">
    <w:name w:val="表内文字（左对齐）"/>
    <w:basedOn w:val="248"/>
    <w:qFormat/>
    <w:uiPriority w:val="0"/>
    <w:pPr>
      <w:overflowPunct/>
      <w:autoSpaceDE w:val="0"/>
      <w:autoSpaceDN w:val="0"/>
      <w:snapToGrid/>
      <w:spacing w:before="0" w:after="0" w:line="240" w:lineRule="exact"/>
      <w:ind w:left="-132" w:leftChars="-63" w:right="-94" w:rightChars="-45"/>
      <w:jc w:val="left"/>
    </w:pPr>
    <w:rPr>
      <w:rFonts w:ascii="宋体" w:hAnsi="Courier New"/>
      <w:bCs w:val="0"/>
      <w:kern w:val="0"/>
      <w:szCs w:val="21"/>
    </w:rPr>
  </w:style>
  <w:style w:type="character" w:customStyle="1" w:styleId="477">
    <w:name w:val="正文文本缩进 2 Char"/>
    <w:qFormat/>
    <w:uiPriority w:val="0"/>
    <w:rPr>
      <w:spacing w:val="8"/>
    </w:rPr>
  </w:style>
  <w:style w:type="paragraph" w:customStyle="1" w:styleId="478">
    <w:name w:val="Char1 Char Char2 Char Char Char Char Char Char Char"/>
    <w:basedOn w:val="1"/>
    <w:qFormat/>
    <w:uiPriority w:val="0"/>
    <w:pPr>
      <w:tabs>
        <w:tab w:val="left" w:pos="1280"/>
      </w:tabs>
      <w:snapToGrid w:val="0"/>
      <w:spacing w:line="360" w:lineRule="auto"/>
      <w:ind w:left="200"/>
    </w:pPr>
    <w:rPr>
      <w:rFonts w:eastAsia="仿宋_GB2312" w:cs="宋体"/>
      <w:color w:val="000000"/>
      <w:sz w:val="24"/>
      <w:szCs w:val="24"/>
    </w:rPr>
  </w:style>
  <w:style w:type="paragraph" w:customStyle="1" w:styleId="479">
    <w:name w:val="XW正文"/>
    <w:basedOn w:val="35"/>
    <w:qFormat/>
    <w:uiPriority w:val="0"/>
    <w:pPr>
      <w:adjustRightInd w:val="0"/>
      <w:spacing w:line="360" w:lineRule="auto"/>
      <w:ind w:firstLine="0" w:firstLineChars="0"/>
      <w:jc w:val="left"/>
    </w:pPr>
    <w:rPr>
      <w:rFonts w:ascii="Times New Roman" w:eastAsia="宋体"/>
      <w:kern w:val="0"/>
      <w:sz w:val="24"/>
    </w:rPr>
  </w:style>
  <w:style w:type="paragraph" w:customStyle="1" w:styleId="480">
    <w:name w:val="Char1 Char Char2 Char Char Char Char Char Char Char1"/>
    <w:basedOn w:val="1"/>
    <w:qFormat/>
    <w:uiPriority w:val="0"/>
    <w:pPr>
      <w:tabs>
        <w:tab w:val="left" w:pos="1280"/>
      </w:tabs>
      <w:snapToGrid w:val="0"/>
      <w:spacing w:line="360" w:lineRule="auto"/>
      <w:ind w:left="200"/>
    </w:pPr>
    <w:rPr>
      <w:rFonts w:eastAsia="仿宋_GB2312" w:cs="宋体"/>
      <w:color w:val="000000"/>
      <w:sz w:val="24"/>
      <w:szCs w:val="24"/>
    </w:rPr>
  </w:style>
  <w:style w:type="paragraph" w:customStyle="1" w:styleId="481">
    <w:name w:val="四级标题（标书）"/>
    <w:basedOn w:val="1"/>
    <w:link w:val="482"/>
    <w:qFormat/>
    <w:uiPriority w:val="0"/>
    <w:pPr>
      <w:spacing w:line="500" w:lineRule="exact"/>
      <w:outlineLvl w:val="3"/>
    </w:pPr>
    <w:rPr>
      <w:b/>
      <w:kern w:val="0"/>
      <w:szCs w:val="21"/>
    </w:rPr>
  </w:style>
  <w:style w:type="character" w:customStyle="1" w:styleId="482">
    <w:name w:val="四级标题（标书） Char"/>
    <w:link w:val="481"/>
    <w:qFormat/>
    <w:uiPriority w:val="0"/>
    <w:rPr>
      <w:rFonts w:eastAsia="宋体"/>
      <w:b/>
      <w:sz w:val="21"/>
      <w:szCs w:val="21"/>
      <w:lang w:val="en-US" w:eastAsia="zh-CN" w:bidi="ar-SA"/>
    </w:rPr>
  </w:style>
  <w:style w:type="paragraph" w:customStyle="1" w:styleId="483">
    <w:name w:val="三级标题（标书）"/>
    <w:basedOn w:val="1"/>
    <w:link w:val="484"/>
    <w:qFormat/>
    <w:uiPriority w:val="0"/>
    <w:pPr>
      <w:spacing w:before="50" w:beforeLines="50" w:after="50" w:afterLines="50" w:line="500" w:lineRule="exact"/>
      <w:jc w:val="left"/>
      <w:outlineLvl w:val="2"/>
    </w:pPr>
    <w:rPr>
      <w:b/>
      <w:sz w:val="24"/>
      <w:szCs w:val="30"/>
    </w:rPr>
  </w:style>
  <w:style w:type="character" w:customStyle="1" w:styleId="484">
    <w:name w:val="三级标题（标书） Char"/>
    <w:link w:val="483"/>
    <w:qFormat/>
    <w:uiPriority w:val="0"/>
    <w:rPr>
      <w:rFonts w:eastAsia="宋体"/>
      <w:b/>
      <w:kern w:val="2"/>
      <w:sz w:val="24"/>
      <w:szCs w:val="30"/>
      <w:lang w:val="en-US" w:eastAsia="zh-CN" w:bidi="ar-SA"/>
    </w:rPr>
  </w:style>
  <w:style w:type="paragraph" w:customStyle="1" w:styleId="485">
    <w:name w:val="2timesnewroman5020"/>
    <w:basedOn w:val="1"/>
    <w:qFormat/>
    <w:uiPriority w:val="0"/>
    <w:pPr>
      <w:widowControl/>
      <w:spacing w:line="380" w:lineRule="exact"/>
      <w:jc w:val="left"/>
    </w:pPr>
    <w:rPr>
      <w:rFonts w:ascii="宋体" w:hAnsi="宋体" w:cs="宋体"/>
      <w:kern w:val="0"/>
      <w:sz w:val="24"/>
      <w:szCs w:val="24"/>
    </w:rPr>
  </w:style>
  <w:style w:type="character" w:customStyle="1" w:styleId="486">
    <w:name w:val="标题 2 Char"/>
    <w:qFormat/>
    <w:uiPriority w:val="0"/>
    <w:rPr>
      <w:rFonts w:ascii="宋体" w:eastAsia="宋体"/>
      <w:b/>
      <w:spacing w:val="-2"/>
      <w:sz w:val="28"/>
      <w:lang w:val="en-US" w:eastAsia="zh-CN" w:bidi="ar-SA"/>
    </w:rPr>
  </w:style>
  <w:style w:type="character" w:customStyle="1" w:styleId="487">
    <w:name w:val="aa1"/>
    <w:qFormat/>
    <w:uiPriority w:val="0"/>
    <w:rPr>
      <w:rFonts w:hint="default"/>
      <w:color w:val="000000"/>
      <w:sz w:val="18"/>
      <w:szCs w:val="18"/>
    </w:rPr>
  </w:style>
  <w:style w:type="paragraph" w:customStyle="1" w:styleId="488">
    <w:name w:val="基准标题"/>
    <w:basedOn w:val="34"/>
    <w:next w:val="34"/>
    <w:qFormat/>
    <w:uiPriority w:val="0"/>
    <w:pPr>
      <w:keepNext/>
      <w:keepLines/>
      <w:widowControl/>
      <w:spacing w:after="0" w:line="240" w:lineRule="atLeast"/>
      <w:jc w:val="left"/>
    </w:pPr>
    <w:rPr>
      <w:rFonts w:ascii="Garamond" w:hAnsi="Garamond"/>
      <w:kern w:val="20"/>
    </w:rPr>
  </w:style>
  <w:style w:type="character" w:customStyle="1" w:styleId="489">
    <w:name w:val="样式"/>
    <w:qFormat/>
    <w:uiPriority w:val="0"/>
    <w:rPr>
      <w:rFonts w:ascii="Times New Roman" w:hAnsi="Times New Roman"/>
      <w:u w:val="none"/>
    </w:rPr>
  </w:style>
  <w:style w:type="paragraph" w:customStyle="1" w:styleId="490">
    <w:name w:val="样式 黑体 三号 首行缩进:  2 字符"/>
    <w:basedOn w:val="1"/>
    <w:qFormat/>
    <w:uiPriority w:val="0"/>
    <w:pPr>
      <w:tabs>
        <w:tab w:val="left" w:pos="540"/>
      </w:tabs>
      <w:autoSpaceDE w:val="0"/>
      <w:autoSpaceDN w:val="0"/>
      <w:adjustRightInd w:val="0"/>
      <w:spacing w:line="380" w:lineRule="exact"/>
      <w:ind w:firstLine="672" w:firstLineChars="200"/>
      <w:jc w:val="left"/>
    </w:pPr>
    <w:rPr>
      <w:rFonts w:ascii="黑体" w:eastAsia="黑体" w:cs="宋体"/>
      <w:color w:val="000000"/>
      <w:spacing w:val="8"/>
      <w:sz w:val="32"/>
    </w:rPr>
  </w:style>
  <w:style w:type="character" w:customStyle="1" w:styleId="491">
    <w:name w:val="正文文本 Char"/>
    <w:qFormat/>
    <w:uiPriority w:val="0"/>
    <w:rPr>
      <w:rFonts w:ascii="宋体" w:eastAsia="宋体"/>
      <w:color w:val="FF0000"/>
      <w:kern w:val="2"/>
      <w:sz w:val="21"/>
      <w:szCs w:val="24"/>
      <w:lang w:val="en-US" w:eastAsia="zh-CN" w:bidi="ar-SA"/>
    </w:rPr>
  </w:style>
  <w:style w:type="character" w:customStyle="1" w:styleId="492">
    <w:name w:val="正文文本缩进 Char"/>
    <w:qFormat/>
    <w:uiPriority w:val="0"/>
    <w:rPr>
      <w:rFonts w:eastAsia="宋体"/>
      <w:kern w:val="2"/>
      <w:sz w:val="28"/>
      <w:lang w:val="en-US" w:eastAsia="zh-CN" w:bidi="ar-SA"/>
    </w:rPr>
  </w:style>
  <w:style w:type="character" w:customStyle="1" w:styleId="493">
    <w:name w:val="正文首行缩进 Char"/>
    <w:qFormat/>
    <w:uiPriority w:val="0"/>
    <w:rPr>
      <w:rFonts w:ascii="Times New Roman" w:hAnsi="Times New Roman" w:eastAsia="宋体"/>
      <w:kern w:val="2"/>
      <w:sz w:val="21"/>
      <w:szCs w:val="24"/>
      <w:lang w:val="en-US" w:eastAsia="zh-CN" w:bidi="ar-SA"/>
    </w:rPr>
  </w:style>
  <w:style w:type="character" w:customStyle="1" w:styleId="494">
    <w:name w:val="标题 9 Char"/>
    <w:qFormat/>
    <w:uiPriority w:val="0"/>
    <w:rPr>
      <w:rFonts w:ascii="Arial" w:hAnsi="Arial" w:eastAsia="黑体"/>
      <w:kern w:val="2"/>
      <w:sz w:val="21"/>
      <w:lang w:val="en-US" w:eastAsia="zh-CN" w:bidi="ar-SA"/>
    </w:rPr>
  </w:style>
  <w:style w:type="character" w:customStyle="1" w:styleId="495">
    <w:name w:val="正文文本缩进 3 Char"/>
    <w:qFormat/>
    <w:uiPriority w:val="0"/>
    <w:rPr>
      <w:rFonts w:eastAsia="宋体"/>
      <w:kern w:val="2"/>
      <w:sz w:val="28"/>
      <w:lang w:val="en-US" w:eastAsia="zh-CN" w:bidi="ar-SA"/>
    </w:rPr>
  </w:style>
  <w:style w:type="character" w:customStyle="1" w:styleId="496">
    <w:name w:val="标题 5 Char"/>
    <w:qFormat/>
    <w:uiPriority w:val="0"/>
    <w:rPr>
      <w:rFonts w:ascii="Plotter" w:hAnsi="Plotter" w:eastAsia="宋体"/>
      <w:b/>
      <w:color w:val="000000"/>
      <w:sz w:val="32"/>
      <w:lang w:val="en-US" w:eastAsia="zh-CN" w:bidi="ar-SA"/>
    </w:rPr>
  </w:style>
  <w:style w:type="character" w:customStyle="1" w:styleId="497">
    <w:name w:val="标题 6 Char"/>
    <w:qFormat/>
    <w:uiPriority w:val="0"/>
    <w:rPr>
      <w:rFonts w:ascii="Arial" w:hAnsi="Arial" w:eastAsia="黑体"/>
      <w:b/>
      <w:kern w:val="2"/>
      <w:sz w:val="24"/>
      <w:lang w:val="en-US" w:eastAsia="zh-CN" w:bidi="ar-SA"/>
    </w:rPr>
  </w:style>
  <w:style w:type="paragraph" w:customStyle="1" w:styleId="498">
    <w:name w:val="样式 正文（首行缩进两字） + 首行缩进:  2 字符"/>
    <w:basedOn w:val="2"/>
    <w:qFormat/>
    <w:uiPriority w:val="0"/>
    <w:pPr>
      <w:adjustRightInd w:val="0"/>
      <w:spacing w:line="480" w:lineRule="atLeast"/>
      <w:ind w:firstLine="200"/>
      <w:jc w:val="left"/>
      <w:textAlignment w:val="baseline"/>
    </w:pPr>
    <w:rPr>
      <w:kern w:val="0"/>
      <w:sz w:val="28"/>
      <w:szCs w:val="28"/>
      <w:lang w:val="zh-CN"/>
    </w:rPr>
  </w:style>
  <w:style w:type="paragraph" w:customStyle="1" w:styleId="499">
    <w:name w:val="样式 标题 2 + 首行缩进:  2 字符"/>
    <w:basedOn w:val="5"/>
    <w:qFormat/>
    <w:uiPriority w:val="0"/>
    <w:pPr>
      <w:spacing w:before="0" w:after="0" w:line="360" w:lineRule="auto"/>
      <w:ind w:firstLine="602" w:firstLineChars="200"/>
    </w:pPr>
    <w:rPr>
      <w:rFonts w:eastAsia="新宋体" w:cs="宋体"/>
      <w:b w:val="0"/>
      <w:color w:val="000000"/>
      <w:sz w:val="28"/>
      <w:szCs w:val="20"/>
    </w:rPr>
  </w:style>
  <w:style w:type="paragraph" w:customStyle="1" w:styleId="500">
    <w:name w:val="样式 标题 1 + 居中"/>
    <w:basedOn w:val="4"/>
    <w:qFormat/>
    <w:uiPriority w:val="0"/>
    <w:pPr>
      <w:spacing w:before="0" w:after="0" w:line="360" w:lineRule="auto"/>
      <w:jc w:val="center"/>
    </w:pPr>
    <w:rPr>
      <w:rFonts w:eastAsia="黑体" w:cs="宋体"/>
      <w:sz w:val="36"/>
      <w:szCs w:val="20"/>
    </w:rPr>
  </w:style>
  <w:style w:type="paragraph" w:customStyle="1" w:styleId="501">
    <w:name w:val="样式 样式 标题 3 + 首行缩进:  2 字符 + 首行缩进:  2 字符"/>
    <w:basedOn w:val="502"/>
    <w:qFormat/>
    <w:uiPriority w:val="0"/>
    <w:pPr>
      <w:ind w:firstLine="482"/>
    </w:pPr>
    <w:rPr>
      <w:rFonts w:eastAsia="宋体"/>
    </w:rPr>
  </w:style>
  <w:style w:type="paragraph" w:customStyle="1" w:styleId="502">
    <w:name w:val="样式 标题 3 + 首行缩进:  2 字符"/>
    <w:basedOn w:val="6"/>
    <w:qFormat/>
    <w:uiPriority w:val="0"/>
    <w:pPr>
      <w:spacing w:before="0" w:after="0" w:line="360" w:lineRule="auto"/>
      <w:ind w:firstLine="602" w:firstLineChars="200"/>
      <w:jc w:val="center"/>
    </w:pPr>
    <w:rPr>
      <w:rFonts w:ascii="Times New Roman" w:hAnsi="Times New Roman" w:eastAsia="仿宋_GB2312" w:cs="宋体"/>
      <w:szCs w:val="20"/>
      <w:lang w:val="zh-CN"/>
    </w:rPr>
  </w:style>
  <w:style w:type="paragraph" w:customStyle="1" w:styleId="503">
    <w:name w:val="样式 样式 标题 3 + 首行缩进:  2 字符 + 首行缩进:  2 字符1"/>
    <w:basedOn w:val="502"/>
    <w:qFormat/>
    <w:uiPriority w:val="0"/>
    <w:pPr>
      <w:ind w:firstLine="482"/>
    </w:pPr>
    <w:rPr>
      <w:rFonts w:eastAsia="宋体"/>
    </w:rPr>
  </w:style>
  <w:style w:type="character" w:customStyle="1" w:styleId="504">
    <w:name w:val="Char Char2"/>
    <w:qFormat/>
    <w:locked/>
    <w:uiPriority w:val="0"/>
    <w:rPr>
      <w:rFonts w:ascii="宋体" w:hAnsi="宋体" w:eastAsia="宋体"/>
      <w:kern w:val="2"/>
      <w:sz w:val="28"/>
      <w:lang w:val="en-US" w:eastAsia="zh-CN" w:bidi="ar-SA"/>
    </w:rPr>
  </w:style>
  <w:style w:type="character" w:customStyle="1" w:styleId="505">
    <w:name w:val="Char Char1"/>
    <w:qFormat/>
    <w:locked/>
    <w:uiPriority w:val="0"/>
    <w:rPr>
      <w:rFonts w:ascii="宋体" w:hAnsi="宋体" w:eastAsia="宋体"/>
      <w:kern w:val="2"/>
      <w:sz w:val="21"/>
      <w:szCs w:val="24"/>
      <w:lang w:val="en-US" w:eastAsia="zh-CN" w:bidi="ar-SA"/>
    </w:rPr>
  </w:style>
  <w:style w:type="paragraph" w:customStyle="1" w:styleId="506">
    <w:name w:val="7"/>
    <w:basedOn w:val="1"/>
    <w:semiHidden/>
    <w:qFormat/>
    <w:uiPriority w:val="0"/>
    <w:rPr>
      <w:szCs w:val="24"/>
    </w:rPr>
  </w:style>
  <w:style w:type="paragraph" w:customStyle="1" w:styleId="507">
    <w:name w:val="段落"/>
    <w:basedOn w:val="1"/>
    <w:qFormat/>
    <w:uiPriority w:val="0"/>
    <w:pPr>
      <w:adjustRightInd w:val="0"/>
      <w:snapToGrid w:val="0"/>
      <w:spacing w:before="100" w:beforeAutospacing="1" w:line="480" w:lineRule="exact"/>
      <w:ind w:firstLine="420" w:firstLineChars="150"/>
      <w:jc w:val="left"/>
    </w:pPr>
    <w:rPr>
      <w:rFonts w:ascii="宋体" w:hAnsi="宋体"/>
      <w:bCs/>
      <w:color w:val="000000"/>
      <w:sz w:val="28"/>
      <w:szCs w:val="28"/>
    </w:rPr>
  </w:style>
  <w:style w:type="paragraph" w:customStyle="1" w:styleId="508">
    <w:name w:val="Char Char Char Char Char Char Char Char Char Char"/>
    <w:basedOn w:val="1"/>
    <w:semiHidden/>
    <w:qFormat/>
    <w:uiPriority w:val="0"/>
    <w:rPr>
      <w:szCs w:val="24"/>
    </w:rPr>
  </w:style>
  <w:style w:type="character" w:customStyle="1" w:styleId="509">
    <w:name w:val="表格文字 Char"/>
    <w:basedOn w:val="133"/>
    <w:link w:val="167"/>
    <w:qFormat/>
    <w:locked/>
    <w:uiPriority w:val="0"/>
    <w:rPr>
      <w:rFonts w:ascii="Calibri" w:hAnsi="Calibri" w:eastAsia="宋体" w:cs="Calibri"/>
      <w:kern w:val="2"/>
      <w:sz w:val="21"/>
      <w:szCs w:val="24"/>
      <w:lang w:val="en-US" w:eastAsia="zh-CN" w:bidi="ar-SA"/>
    </w:rPr>
  </w:style>
  <w:style w:type="paragraph" w:customStyle="1" w:styleId="510">
    <w:name w:val="Char Char1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11">
    <w:name w:val="Char Char Char1 Char Char Char1 Char Char Char Char Char Char1 Char Char Char1 Char"/>
    <w:basedOn w:val="1"/>
    <w:qFormat/>
    <w:uiPriority w:val="0"/>
    <w:rPr>
      <w:szCs w:val="24"/>
    </w:rPr>
  </w:style>
  <w:style w:type="paragraph" w:customStyle="1" w:styleId="512">
    <w:name w:val="font14"/>
    <w:basedOn w:val="1"/>
    <w:qFormat/>
    <w:uiPriority w:val="0"/>
    <w:pPr>
      <w:widowControl/>
      <w:spacing w:before="100" w:beforeAutospacing="1" w:after="100" w:afterAutospacing="1"/>
      <w:jc w:val="left"/>
    </w:pPr>
    <w:rPr>
      <w:color w:val="FF0000"/>
      <w:kern w:val="0"/>
      <w:sz w:val="20"/>
    </w:rPr>
  </w:style>
  <w:style w:type="paragraph" w:customStyle="1" w:styleId="5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1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19">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2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52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2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2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2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2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27">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rPr>
  </w:style>
  <w:style w:type="paragraph" w:customStyle="1" w:styleId="528">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52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530">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531">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3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533">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53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3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37">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38">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539">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4"/>
      <w:szCs w:val="24"/>
    </w:rPr>
  </w:style>
  <w:style w:type="paragraph" w:customStyle="1" w:styleId="54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4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4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43">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4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4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4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54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8">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49">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0">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551">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2">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53">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54">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55">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556">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57">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8">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9">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60">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61">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562">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63">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64">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565">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66">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567">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68">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569">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70">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71">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572">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73">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74">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rPr>
  </w:style>
  <w:style w:type="paragraph" w:customStyle="1" w:styleId="575">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76">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577">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578">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79">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580">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rPr>
  </w:style>
  <w:style w:type="paragraph" w:customStyle="1" w:styleId="581">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582">
    <w:name w:val="xl1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583">
    <w:name w:val="xl17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584">
    <w:name w:val="xl1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85">
    <w:name w:val="xl1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86">
    <w:name w:val="xl17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87">
    <w:name w:val="xl1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588">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89">
    <w:name w:val="xl18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90">
    <w:name w:val="xl1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character" w:customStyle="1" w:styleId="591">
    <w:name w:val="正文文字4 Char Char"/>
    <w:basedOn w:val="133"/>
    <w:qFormat/>
    <w:uiPriority w:val="0"/>
    <w:rPr>
      <w:rFonts w:ascii="宋体"/>
      <w:kern w:val="2"/>
      <w:sz w:val="24"/>
      <w:szCs w:val="24"/>
    </w:rPr>
  </w:style>
  <w:style w:type="character" w:customStyle="1" w:styleId="592">
    <w:name w:val="手改 Char Char"/>
    <w:basedOn w:val="133"/>
    <w:qFormat/>
    <w:uiPriority w:val="0"/>
    <w:rPr>
      <w:rFonts w:ascii="仿宋_GB2312" w:hAnsi="宋体" w:eastAsia="仿宋_GB2312"/>
      <w:kern w:val="2"/>
      <w:sz w:val="24"/>
      <w:szCs w:val="28"/>
    </w:rPr>
  </w:style>
  <w:style w:type="character" w:customStyle="1" w:styleId="593">
    <w:name w:val="Char Char23"/>
    <w:basedOn w:val="133"/>
    <w:qFormat/>
    <w:uiPriority w:val="0"/>
    <w:rPr>
      <w:b/>
      <w:kern w:val="2"/>
      <w:sz w:val="30"/>
      <w:szCs w:val="30"/>
    </w:rPr>
  </w:style>
  <w:style w:type="paragraph" w:customStyle="1" w:styleId="594">
    <w:name w:val="默认段落字体 Para Char Char Char Char Char Char Char"/>
    <w:basedOn w:val="1"/>
    <w:qFormat/>
    <w:uiPriority w:val="0"/>
    <w:pPr>
      <w:adjustRightInd w:val="0"/>
      <w:spacing w:line="360" w:lineRule="auto"/>
      <w:ind w:left="200" w:hanging="200" w:hangingChars="200"/>
    </w:pPr>
    <w:rPr>
      <w:kern w:val="0"/>
      <w:sz w:val="24"/>
    </w:rPr>
  </w:style>
  <w:style w:type="character" w:customStyle="1" w:styleId="595">
    <w:name w:val="标题 Char1"/>
    <w:basedOn w:val="133"/>
    <w:qFormat/>
    <w:uiPriority w:val="0"/>
    <w:rPr>
      <w:rFonts w:ascii="Cambria" w:hAnsi="Cambria" w:cs="Times New Roman"/>
      <w:b/>
      <w:bCs/>
      <w:kern w:val="2"/>
      <w:sz w:val="32"/>
      <w:szCs w:val="32"/>
    </w:rPr>
  </w:style>
  <w:style w:type="paragraph" w:customStyle="1" w:styleId="596">
    <w:name w:val="正文111"/>
    <w:basedOn w:val="1"/>
    <w:qFormat/>
    <w:uiPriority w:val="0"/>
    <w:pPr>
      <w:widowControl/>
      <w:spacing w:line="420" w:lineRule="exact"/>
      <w:ind w:firstLine="480" w:firstLineChars="200"/>
      <w:jc w:val="center"/>
    </w:pPr>
    <w:rPr>
      <w:rFonts w:ascii="Arial" w:hAnsi="Arial" w:cs="Arial Unicode MS"/>
      <w:kern w:val="0"/>
      <w:sz w:val="24"/>
      <w:szCs w:val="24"/>
      <w:lang w:bidi="en-US"/>
    </w:rPr>
  </w:style>
  <w:style w:type="paragraph" w:customStyle="1" w:styleId="597">
    <w:name w:val="标题13"/>
    <w:basedOn w:val="1"/>
    <w:qFormat/>
    <w:uiPriority w:val="0"/>
    <w:pPr>
      <w:widowControl/>
      <w:jc w:val="left"/>
      <w:outlineLvl w:val="0"/>
    </w:pPr>
    <w:rPr>
      <w:rFonts w:ascii="黑体" w:hAnsi="Verdana" w:eastAsia="黑体" w:cs="Arial Unicode MS"/>
      <w:kern w:val="0"/>
      <w:sz w:val="28"/>
      <w:szCs w:val="24"/>
      <w:lang w:eastAsia="en-US" w:bidi="en-US"/>
    </w:rPr>
  </w:style>
  <w:style w:type="paragraph" w:customStyle="1" w:styleId="598">
    <w:name w:val="样式 公正文 + 首行缩进:  2 字符"/>
    <w:basedOn w:val="1"/>
    <w:qFormat/>
    <w:uiPriority w:val="0"/>
    <w:pPr>
      <w:adjustRightInd w:val="0"/>
      <w:snapToGrid w:val="0"/>
      <w:spacing w:line="560" w:lineRule="exact"/>
      <w:ind w:firstLine="200" w:firstLineChars="200"/>
    </w:pPr>
    <w:rPr>
      <w:rFonts w:ascii="宋体" w:hAnsi="宋体" w:eastAsia="仿宋_GB2312" w:cs="宋体"/>
      <w:sz w:val="28"/>
    </w:rPr>
  </w:style>
  <w:style w:type="paragraph" w:customStyle="1" w:styleId="599">
    <w:name w:val="正文21"/>
    <w:basedOn w:val="1"/>
    <w:qFormat/>
    <w:uiPriority w:val="0"/>
    <w:pPr>
      <w:spacing w:line="480" w:lineRule="exact"/>
      <w:ind w:firstLine="200" w:firstLineChars="200"/>
    </w:pPr>
    <w:rPr>
      <w:rFonts w:ascii="宋体" w:hAnsi="宋体"/>
      <w:sz w:val="24"/>
      <w:szCs w:val="24"/>
    </w:rPr>
  </w:style>
  <w:style w:type="paragraph" w:customStyle="1" w:styleId="600">
    <w:name w:val="正文文本缩进1"/>
    <w:basedOn w:val="1"/>
    <w:qFormat/>
    <w:uiPriority w:val="0"/>
    <w:pPr>
      <w:ind w:firstLine="420" w:firstLineChars="150"/>
    </w:pPr>
    <w:rPr>
      <w:sz w:val="28"/>
      <w:szCs w:val="28"/>
    </w:rPr>
  </w:style>
  <w:style w:type="character" w:customStyle="1" w:styleId="601">
    <w:name w:val="Char4 Char"/>
    <w:basedOn w:val="133"/>
    <w:link w:val="174"/>
    <w:qFormat/>
    <w:uiPriority w:val="0"/>
    <w:rPr>
      <w:rFonts w:ascii="Arial" w:hAnsi="Arial" w:eastAsia="宋体" w:cs="Arial"/>
      <w:kern w:val="2"/>
      <w:sz w:val="24"/>
      <w:szCs w:val="24"/>
      <w:lang w:val="en-US" w:eastAsia="zh-CN" w:bidi="ar-SA"/>
    </w:rPr>
  </w:style>
  <w:style w:type="paragraph" w:customStyle="1" w:styleId="602">
    <w:name w:val="列表段落1"/>
    <w:basedOn w:val="1"/>
    <w:qFormat/>
    <w:uiPriority w:val="0"/>
    <w:pPr>
      <w:ind w:firstLine="420" w:firstLineChars="200"/>
    </w:pPr>
    <w:rPr>
      <w:rFonts w:ascii="Calibri" w:hAnsi="Calibri"/>
      <w:szCs w:val="22"/>
    </w:rPr>
  </w:style>
  <w:style w:type="paragraph" w:customStyle="1" w:styleId="603">
    <w:name w:val="样式 标题 2 + 黑色"/>
    <w:basedOn w:val="5"/>
    <w:link w:val="604"/>
    <w:qFormat/>
    <w:uiPriority w:val="0"/>
    <w:pPr>
      <w:tabs>
        <w:tab w:val="left" w:pos="720"/>
      </w:tabs>
      <w:spacing w:before="0" w:after="0" w:line="240" w:lineRule="auto"/>
    </w:pPr>
    <w:rPr>
      <w:rFonts w:ascii="Times New Roman" w:hAnsi="Times New Roman" w:eastAsia="宋体"/>
      <w:bCs w:val="0"/>
      <w:color w:val="000000"/>
      <w:sz w:val="28"/>
    </w:rPr>
  </w:style>
  <w:style w:type="character" w:customStyle="1" w:styleId="604">
    <w:name w:val="样式 标题 2 + 黑色 Char"/>
    <w:basedOn w:val="168"/>
    <w:link w:val="603"/>
    <w:qFormat/>
    <w:uiPriority w:val="0"/>
    <w:rPr>
      <w:rFonts w:ascii="Calibri" w:hAnsi="Calibri" w:eastAsia="宋体" w:cs="Calibri"/>
      <w:b/>
      <w:color w:val="000000"/>
      <w:kern w:val="2"/>
      <w:sz w:val="28"/>
      <w:szCs w:val="32"/>
      <w:lang w:val="en-US" w:eastAsia="zh-CN" w:bidi="ar-SA"/>
    </w:rPr>
  </w:style>
  <w:style w:type="paragraph" w:customStyle="1" w:styleId="605">
    <w:name w:val="Char1"/>
    <w:basedOn w:val="1"/>
    <w:qFormat/>
    <w:uiPriority w:val="0"/>
    <w:pPr>
      <w:spacing w:line="360" w:lineRule="auto"/>
      <w:ind w:firstLine="200" w:firstLineChars="200"/>
    </w:pPr>
    <w:rPr>
      <w:rFonts w:ascii="宋体" w:hAnsi="宋体" w:cs="宋体"/>
      <w:sz w:val="24"/>
      <w:szCs w:val="24"/>
    </w:rPr>
  </w:style>
  <w:style w:type="paragraph" w:customStyle="1" w:styleId="606">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07">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608">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09">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8"/>
      <w:szCs w:val="18"/>
    </w:rPr>
  </w:style>
  <w:style w:type="paragraph" w:customStyle="1" w:styleId="610">
    <w:name w:val="xl1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kern w:val="0"/>
      <w:sz w:val="20"/>
    </w:rPr>
  </w:style>
  <w:style w:type="paragraph" w:customStyle="1" w:styleId="611">
    <w:name w:val="xl1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612">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13">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14">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615">
    <w:name w:val="xl1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16">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17">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宋体" w:eastAsia="黑体" w:cs="宋体"/>
      <w:b/>
      <w:bCs/>
      <w:kern w:val="0"/>
      <w:sz w:val="18"/>
      <w:szCs w:val="18"/>
    </w:rPr>
  </w:style>
  <w:style w:type="paragraph" w:customStyle="1" w:styleId="618">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619">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20">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621">
    <w:name w:val="xl1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622">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623">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624">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25">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626">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27">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628">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kern w:val="0"/>
      <w:sz w:val="18"/>
      <w:szCs w:val="18"/>
    </w:rPr>
  </w:style>
  <w:style w:type="paragraph" w:customStyle="1" w:styleId="629">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630">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31">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32">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33">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634">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35">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636">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637">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38">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39">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640">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41">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kern w:val="0"/>
      <w:sz w:val="18"/>
      <w:szCs w:val="18"/>
    </w:rPr>
  </w:style>
  <w:style w:type="paragraph" w:customStyle="1" w:styleId="642">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64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644">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645">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46">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47">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8"/>
      <w:szCs w:val="18"/>
    </w:rPr>
  </w:style>
  <w:style w:type="paragraph" w:customStyle="1" w:styleId="648">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49">
    <w:name w:val="xl22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50">
    <w:name w:val="xl2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51">
    <w:name w:val="font16"/>
    <w:basedOn w:val="1"/>
    <w:qFormat/>
    <w:uiPriority w:val="0"/>
    <w:pPr>
      <w:widowControl/>
      <w:spacing w:before="100" w:beforeAutospacing="1" w:after="100" w:afterAutospacing="1"/>
      <w:jc w:val="left"/>
    </w:pPr>
    <w:rPr>
      <w:b/>
      <w:bCs/>
      <w:kern w:val="0"/>
      <w:sz w:val="20"/>
    </w:rPr>
  </w:style>
  <w:style w:type="character" w:customStyle="1" w:styleId="652">
    <w:name w:val="正文文字 2 Char Char3"/>
    <w:basedOn w:val="133"/>
    <w:qFormat/>
    <w:uiPriority w:val="0"/>
    <w:rPr>
      <w:rFonts w:ascii="Calibri" w:hAnsi="Calibri" w:eastAsia="宋体" w:cs="Calibri"/>
      <w:kern w:val="2"/>
      <w:sz w:val="21"/>
      <w:szCs w:val="24"/>
      <w:lang w:val="en-US" w:eastAsia="zh-CN" w:bidi="ar-SA"/>
    </w:rPr>
  </w:style>
  <w:style w:type="character" w:customStyle="1" w:styleId="653">
    <w:name w:val="apple-style-span"/>
    <w:basedOn w:val="133"/>
    <w:qFormat/>
    <w:uiPriority w:val="0"/>
  </w:style>
  <w:style w:type="character" w:customStyle="1" w:styleId="654">
    <w:name w:val="正文文字缩进 2 Char Char"/>
    <w:basedOn w:val="133"/>
    <w:qFormat/>
    <w:uiPriority w:val="0"/>
    <w:rPr>
      <w:rFonts w:ascii="@O9-PK7484ba-Identity-H" w:hAnsi="Calibri" w:eastAsia="宋体" w:cs="Calibri"/>
      <w:bCs/>
      <w:color w:val="000000"/>
      <w:sz w:val="24"/>
      <w:szCs w:val="24"/>
      <w:lang w:val="en-US" w:eastAsia="zh-CN" w:bidi="ar-SA"/>
    </w:rPr>
  </w:style>
  <w:style w:type="paragraph" w:customStyle="1" w:styleId="655">
    <w:name w:val="范本-正文"/>
    <w:qFormat/>
    <w:uiPriority w:val="0"/>
    <w:pPr>
      <w:spacing w:line="360" w:lineRule="auto"/>
      <w:ind w:firstLine="420"/>
    </w:pPr>
    <w:rPr>
      <w:rFonts w:ascii="Times New Roman" w:hAnsi="Times New Roman" w:eastAsia="宋体" w:cs="Times New Roman"/>
      <w:iCs/>
      <w:kern w:val="2"/>
      <w:sz w:val="24"/>
      <w:szCs w:val="21"/>
      <w:lang w:val="en-US" w:eastAsia="zh-CN" w:bidi="ar-SA"/>
    </w:rPr>
  </w:style>
  <w:style w:type="character" w:customStyle="1" w:styleId="656">
    <w:name w:val="样式 粉红 下划线"/>
    <w:basedOn w:val="133"/>
    <w:qFormat/>
    <w:uiPriority w:val="0"/>
    <w:rPr>
      <w:color w:val="auto"/>
      <w:u w:val="none"/>
    </w:rPr>
  </w:style>
  <w:style w:type="character" w:customStyle="1" w:styleId="657">
    <w:name w:val="样式 粉红"/>
    <w:basedOn w:val="133"/>
    <w:qFormat/>
    <w:uiPriority w:val="0"/>
    <w:rPr>
      <w:color w:val="auto"/>
      <w:u w:val="none"/>
    </w:rPr>
  </w:style>
  <w:style w:type="paragraph" w:customStyle="1" w:styleId="658">
    <w:name w:val="金安桥正文"/>
    <w:basedOn w:val="35"/>
    <w:qFormat/>
    <w:uiPriority w:val="0"/>
    <w:pPr>
      <w:adjustRightInd w:val="0"/>
      <w:spacing w:line="300" w:lineRule="auto"/>
      <w:ind w:firstLine="200"/>
      <w:jc w:val="left"/>
    </w:pPr>
    <w:rPr>
      <w:rFonts w:ascii="Times New Roman" w:eastAsia="宋体"/>
      <w:kern w:val="0"/>
      <w:sz w:val="24"/>
    </w:rPr>
  </w:style>
  <w:style w:type="paragraph" w:customStyle="1" w:styleId="659">
    <w:name w:val="标题4"/>
    <w:basedOn w:val="1"/>
    <w:qFormat/>
    <w:uiPriority w:val="0"/>
    <w:pPr>
      <w:ind w:firstLine="422" w:firstLineChars="200"/>
    </w:pPr>
    <w:rPr>
      <w:rFonts w:hAnsi="宋体"/>
      <w:szCs w:val="21"/>
    </w:rPr>
  </w:style>
  <w:style w:type="paragraph" w:customStyle="1" w:styleId="660">
    <w:name w:val="XW悬挂正文"/>
    <w:basedOn w:val="479"/>
    <w:qFormat/>
    <w:uiPriority w:val="0"/>
    <w:pPr>
      <w:ind w:left="1474" w:hanging="340"/>
    </w:pPr>
    <w:rPr>
      <w:rFonts w:hAnsi="宋体"/>
    </w:rPr>
  </w:style>
  <w:style w:type="paragraph" w:customStyle="1" w:styleId="661">
    <w:name w:val="XW标题3"/>
    <w:basedOn w:val="479"/>
    <w:next w:val="479"/>
    <w:qFormat/>
    <w:uiPriority w:val="0"/>
    <w:pPr>
      <w:spacing w:before="200"/>
      <w:outlineLvl w:val="2"/>
    </w:pPr>
    <w:rPr>
      <w:rFonts w:ascii="Arial" w:hAnsi="Arial" w:eastAsia="黑体"/>
      <w:sz w:val="30"/>
    </w:rPr>
  </w:style>
  <w:style w:type="paragraph" w:customStyle="1" w:styleId="662">
    <w:name w:val="XW标题1"/>
    <w:basedOn w:val="479"/>
    <w:next w:val="479"/>
    <w:qFormat/>
    <w:uiPriority w:val="0"/>
    <w:pPr>
      <w:spacing w:before="5000"/>
      <w:ind w:left="425" w:hanging="425"/>
      <w:jc w:val="center"/>
      <w:outlineLvl w:val="0"/>
    </w:pPr>
    <w:rPr>
      <w:rFonts w:ascii="Arial" w:hAnsi="Arial" w:eastAsia="黑体"/>
      <w:sz w:val="44"/>
    </w:rPr>
  </w:style>
  <w:style w:type="paragraph" w:customStyle="1" w:styleId="663">
    <w:name w:val="XW标题2"/>
    <w:basedOn w:val="479"/>
    <w:next w:val="479"/>
    <w:qFormat/>
    <w:uiPriority w:val="0"/>
    <w:pPr>
      <w:spacing w:before="300"/>
      <w:outlineLvl w:val="1"/>
    </w:pPr>
    <w:rPr>
      <w:rFonts w:ascii="Arial" w:hAnsi="Arial" w:eastAsia="黑体"/>
      <w:sz w:val="32"/>
    </w:rPr>
  </w:style>
  <w:style w:type="paragraph" w:customStyle="1" w:styleId="664">
    <w:name w:val="XW标题4"/>
    <w:basedOn w:val="479"/>
    <w:next w:val="479"/>
    <w:qFormat/>
    <w:uiPriority w:val="0"/>
    <w:pPr>
      <w:spacing w:before="200"/>
      <w:outlineLvl w:val="3"/>
    </w:pPr>
    <w:rPr>
      <w:rFonts w:hAnsi="宋体" w:eastAsia="仿宋_GB2312"/>
      <w:b/>
      <w:sz w:val="28"/>
    </w:rPr>
  </w:style>
  <w:style w:type="paragraph" w:customStyle="1" w:styleId="665">
    <w:name w:val="XW表名"/>
    <w:basedOn w:val="4"/>
    <w:qFormat/>
    <w:uiPriority w:val="0"/>
    <w:pPr>
      <w:keepNext w:val="0"/>
      <w:keepLines w:val="0"/>
      <w:adjustRightInd w:val="0"/>
      <w:spacing w:before="300" w:after="80" w:line="240" w:lineRule="auto"/>
      <w:jc w:val="center"/>
      <w:outlineLvl w:val="9"/>
    </w:pPr>
    <w:rPr>
      <w:rFonts w:eastAsia="黑体"/>
      <w:b w:val="0"/>
      <w:bCs w:val="0"/>
      <w:sz w:val="24"/>
      <w:szCs w:val="20"/>
    </w:rPr>
  </w:style>
  <w:style w:type="paragraph" w:customStyle="1" w:styleId="666">
    <w:name w:val="XW表内文字"/>
    <w:basedOn w:val="1"/>
    <w:qFormat/>
    <w:uiPriority w:val="0"/>
    <w:pPr>
      <w:adjustRightInd w:val="0"/>
      <w:spacing w:before="60" w:after="60" w:line="300" w:lineRule="exact"/>
      <w:ind w:firstLine="422" w:firstLineChars="200"/>
      <w:jc w:val="center"/>
    </w:pPr>
    <w:rPr>
      <w:rFonts w:hAnsi="宋体"/>
      <w:kern w:val="0"/>
    </w:rPr>
  </w:style>
  <w:style w:type="paragraph" w:customStyle="1" w:styleId="667">
    <w:name w:val="正文小标题"/>
    <w:basedOn w:val="1"/>
    <w:next w:val="34"/>
    <w:qFormat/>
    <w:uiPriority w:val="0"/>
    <w:pPr>
      <w:tabs>
        <w:tab w:val="left" w:pos="735"/>
        <w:tab w:val="left" w:pos="780"/>
      </w:tabs>
      <w:overflowPunct w:val="0"/>
      <w:autoSpaceDE w:val="0"/>
      <w:autoSpaceDN w:val="0"/>
      <w:adjustRightInd w:val="0"/>
      <w:ind w:firstLine="420" w:firstLineChars="200"/>
    </w:pPr>
    <w:rPr>
      <w:rFonts w:hAnsi="宋体"/>
      <w:kern w:val="0"/>
    </w:rPr>
  </w:style>
  <w:style w:type="paragraph" w:customStyle="1" w:styleId="668">
    <w:name w:val="正文3"/>
    <w:basedOn w:val="1"/>
    <w:next w:val="1"/>
    <w:qFormat/>
    <w:uiPriority w:val="0"/>
    <w:pPr>
      <w:tabs>
        <w:tab w:val="left" w:pos="1276"/>
      </w:tabs>
      <w:autoSpaceDE w:val="0"/>
      <w:autoSpaceDN w:val="0"/>
      <w:adjustRightInd w:val="0"/>
      <w:spacing w:line="360" w:lineRule="auto"/>
      <w:ind w:left="1276" w:hanging="425" w:firstLineChars="200"/>
    </w:pPr>
    <w:rPr>
      <w:rFonts w:hAnsi="宋体"/>
      <w:spacing w:val="4"/>
      <w:sz w:val="24"/>
    </w:rPr>
  </w:style>
  <w:style w:type="paragraph" w:customStyle="1" w:styleId="669">
    <w:name w:val="XW图名表名"/>
    <w:basedOn w:val="1"/>
    <w:qFormat/>
    <w:uiPriority w:val="0"/>
    <w:pPr>
      <w:adjustRightInd w:val="0"/>
      <w:spacing w:before="120" w:after="60"/>
      <w:ind w:firstLine="422" w:firstLineChars="200"/>
      <w:jc w:val="center"/>
    </w:pPr>
    <w:rPr>
      <w:rFonts w:hAnsi="宋体" w:eastAsia="黑体"/>
      <w:kern w:val="0"/>
      <w:sz w:val="24"/>
    </w:rPr>
  </w:style>
  <w:style w:type="paragraph" w:customStyle="1" w:styleId="670">
    <w:name w:val="首页脚样式"/>
    <w:basedOn w:val="55"/>
    <w:qFormat/>
    <w:uiPriority w:val="0"/>
    <w:pPr>
      <w:keepLines/>
      <w:widowControl/>
      <w:tabs>
        <w:tab w:val="right" w:pos="-18551"/>
        <w:tab w:val="right" w:pos="4320"/>
        <w:tab w:val="clear" w:pos="4153"/>
        <w:tab w:val="clear" w:pos="8306"/>
      </w:tabs>
      <w:snapToGrid/>
      <w:spacing w:before="600" w:line="240" w:lineRule="atLeast"/>
      <w:ind w:left="-840" w:right="-840"/>
      <w:jc w:val="center"/>
    </w:pPr>
    <w:rPr>
      <w:rFonts w:ascii="Garamond" w:hAnsi="Garamond"/>
      <w:smallCaps/>
      <w:spacing w:val="15"/>
      <w:kern w:val="0"/>
      <w:sz w:val="24"/>
      <w:szCs w:val="20"/>
    </w:rPr>
  </w:style>
  <w:style w:type="paragraph" w:customStyle="1" w:styleId="671">
    <w:name w:val="奇页脚样式"/>
    <w:basedOn w:val="55"/>
    <w:qFormat/>
    <w:uiPriority w:val="0"/>
    <w:pPr>
      <w:keepLines/>
      <w:widowControl/>
      <w:tabs>
        <w:tab w:val="right" w:pos="-18551"/>
        <w:tab w:val="right" w:pos="4320"/>
        <w:tab w:val="clear" w:pos="4153"/>
        <w:tab w:val="clear" w:pos="8306"/>
      </w:tabs>
      <w:snapToGrid/>
      <w:spacing w:before="600" w:line="240" w:lineRule="atLeast"/>
      <w:ind w:left="-840" w:right="-840"/>
      <w:jc w:val="center"/>
    </w:pPr>
    <w:rPr>
      <w:rFonts w:ascii="Garamond" w:hAnsi="Garamond"/>
      <w:smallCaps/>
      <w:spacing w:val="15"/>
      <w:kern w:val="0"/>
      <w:sz w:val="24"/>
      <w:szCs w:val="20"/>
    </w:rPr>
  </w:style>
  <w:style w:type="paragraph" w:customStyle="1" w:styleId="672">
    <w:name w:val="条款正文（三级标题）"/>
    <w:basedOn w:val="6"/>
    <w:qFormat/>
    <w:uiPriority w:val="0"/>
    <w:pPr>
      <w:keepNext w:val="0"/>
      <w:keepLines w:val="0"/>
      <w:tabs>
        <w:tab w:val="left" w:pos="720"/>
      </w:tabs>
      <w:autoSpaceDE w:val="0"/>
      <w:autoSpaceDN w:val="0"/>
      <w:adjustRightInd w:val="0"/>
      <w:spacing w:before="0" w:after="0" w:line="360" w:lineRule="auto"/>
      <w:ind w:firstLine="416" w:firstLineChars="198"/>
    </w:pPr>
    <w:rPr>
      <w:rFonts w:ascii="Times New Roman" w:hAnsi="Times New Roman" w:cs="Times New Roman"/>
      <w:b w:val="0"/>
      <w:bCs w:val="0"/>
      <w:color w:val="000000"/>
      <w:kern w:val="24"/>
      <w:sz w:val="21"/>
      <w:szCs w:val="20"/>
    </w:rPr>
  </w:style>
  <w:style w:type="paragraph" w:customStyle="1" w:styleId="673">
    <w:name w:val="简单回函地址"/>
    <w:basedOn w:val="1"/>
    <w:qFormat/>
    <w:uiPriority w:val="0"/>
    <w:rPr>
      <w:szCs w:val="24"/>
    </w:rPr>
  </w:style>
  <w:style w:type="paragraph" w:customStyle="1" w:styleId="674">
    <w:name w:val="Char Char Char Char Char Char Char Char Char Char1"/>
    <w:basedOn w:val="1"/>
    <w:qFormat/>
    <w:uiPriority w:val="0"/>
    <w:pPr>
      <w:snapToGrid w:val="0"/>
      <w:spacing w:line="360" w:lineRule="auto"/>
      <w:ind w:firstLine="200" w:firstLineChars="200"/>
    </w:pPr>
    <w:rPr>
      <w:rFonts w:eastAsia="仿宋_GB2312"/>
      <w:sz w:val="24"/>
      <w:szCs w:val="24"/>
    </w:rPr>
  </w:style>
  <w:style w:type="paragraph" w:customStyle="1" w:styleId="675">
    <w:name w:val="p0"/>
    <w:basedOn w:val="1"/>
    <w:qFormat/>
    <w:uiPriority w:val="0"/>
    <w:pPr>
      <w:widowControl/>
      <w:jc w:val="left"/>
    </w:pPr>
    <w:rPr>
      <w:rFonts w:ascii="Calibri" w:hAnsi="Calibri" w:cs="宋体"/>
      <w:kern w:val="0"/>
      <w:szCs w:val="21"/>
    </w:rPr>
  </w:style>
  <w:style w:type="character" w:customStyle="1" w:styleId="676">
    <w:name w:val="font01"/>
    <w:basedOn w:val="133"/>
    <w:qFormat/>
    <w:uiPriority w:val="0"/>
    <w:rPr>
      <w:rFonts w:hint="default" w:ascii="Times New Roman" w:hAnsi="Times New Roman" w:cs="Times New Roman"/>
      <w:color w:val="000000"/>
      <w:sz w:val="20"/>
      <w:szCs w:val="20"/>
      <w:u w:val="none"/>
    </w:rPr>
  </w:style>
  <w:style w:type="character" w:customStyle="1" w:styleId="677">
    <w:name w:val="font61"/>
    <w:basedOn w:val="133"/>
    <w:qFormat/>
    <w:uiPriority w:val="0"/>
    <w:rPr>
      <w:rFonts w:hint="default" w:ascii="Times New Roman" w:hAnsi="Times New Roman" w:cs="Times New Roman"/>
      <w:color w:val="000000"/>
      <w:sz w:val="20"/>
      <w:szCs w:val="20"/>
      <w:u w:val="none"/>
    </w:rPr>
  </w:style>
  <w:style w:type="character" w:customStyle="1" w:styleId="678">
    <w:name w:val="font71"/>
    <w:basedOn w:val="133"/>
    <w:qFormat/>
    <w:uiPriority w:val="0"/>
    <w:rPr>
      <w:rFonts w:hint="default" w:ascii="Times New Roman" w:hAnsi="Times New Roman" w:cs="Times New Roman"/>
      <w:color w:val="000000"/>
      <w:sz w:val="20"/>
      <w:szCs w:val="20"/>
      <w:u w:val="none"/>
      <w:vertAlign w:val="superscript"/>
    </w:rPr>
  </w:style>
  <w:style w:type="character" w:customStyle="1" w:styleId="679">
    <w:name w:val="font31"/>
    <w:basedOn w:val="133"/>
    <w:qFormat/>
    <w:uiPriority w:val="0"/>
    <w:rPr>
      <w:rFonts w:hint="eastAsia" w:ascii="宋体" w:hAnsi="宋体" w:eastAsia="宋体"/>
      <w:color w:val="000000"/>
      <w:sz w:val="20"/>
      <w:szCs w:val="20"/>
      <w:u w:val="none"/>
    </w:rPr>
  </w:style>
  <w:style w:type="character" w:customStyle="1" w:styleId="680">
    <w:name w:val="font81"/>
    <w:basedOn w:val="133"/>
    <w:qFormat/>
    <w:uiPriority w:val="0"/>
    <w:rPr>
      <w:rFonts w:hint="eastAsia" w:ascii="宋体" w:hAnsi="宋体" w:eastAsia="宋体"/>
      <w:b/>
      <w:bCs/>
      <w:color w:val="000000"/>
      <w:sz w:val="20"/>
      <w:szCs w:val="20"/>
      <w:u w:val="none"/>
    </w:rPr>
  </w:style>
  <w:style w:type="character" w:customStyle="1" w:styleId="681">
    <w:name w:val="font21"/>
    <w:basedOn w:val="133"/>
    <w:qFormat/>
    <w:uiPriority w:val="0"/>
    <w:rPr>
      <w:rFonts w:hint="default" w:ascii="Times New Roman" w:hAnsi="Times New Roman" w:cs="Times New Roman"/>
      <w:color w:val="000000"/>
      <w:sz w:val="21"/>
      <w:szCs w:val="21"/>
      <w:u w:val="none"/>
    </w:rPr>
  </w:style>
  <w:style w:type="paragraph" w:customStyle="1" w:styleId="682">
    <w:name w:val="font2"/>
    <w:basedOn w:val="1"/>
    <w:qFormat/>
    <w:uiPriority w:val="0"/>
    <w:pPr>
      <w:widowControl/>
      <w:spacing w:before="100" w:beforeAutospacing="1" w:after="100" w:afterAutospacing="1"/>
      <w:jc w:val="left"/>
    </w:pPr>
    <w:rPr>
      <w:color w:val="FF0000"/>
      <w:kern w:val="0"/>
      <w:sz w:val="20"/>
    </w:rPr>
  </w:style>
  <w:style w:type="paragraph" w:customStyle="1" w:styleId="683">
    <w:name w:val="font3"/>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684">
    <w:name w:val="font4"/>
    <w:basedOn w:val="1"/>
    <w:qFormat/>
    <w:uiPriority w:val="0"/>
    <w:pPr>
      <w:widowControl/>
      <w:spacing w:before="100" w:beforeAutospacing="1" w:after="100" w:afterAutospacing="1"/>
      <w:jc w:val="left"/>
    </w:pPr>
    <w:rPr>
      <w:rFonts w:ascii="宋体" w:hAnsi="宋体" w:cs="宋体"/>
      <w:color w:val="FF0000"/>
      <w:kern w:val="0"/>
      <w:sz w:val="20"/>
    </w:rPr>
  </w:style>
  <w:style w:type="paragraph" w:customStyle="1" w:styleId="68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686">
    <w:name w:val="et7"/>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687">
    <w:name w:val="et8"/>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688">
    <w:name w:val="et9"/>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689">
    <w:name w:val="et10"/>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690">
    <w:name w:val="et11"/>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691">
    <w:name w:val="et12"/>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692">
    <w:name w:val="et13"/>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693">
    <w:name w:val="et1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694">
    <w:name w:val="et15"/>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695">
    <w:name w:val="et1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696">
    <w:name w:val="et17"/>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697">
    <w:name w:val="et1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698">
    <w:name w:val="et19"/>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699">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00">
    <w:name w:val="et23"/>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01">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02">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03">
    <w:name w:val="et2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04">
    <w:name w:val="et27"/>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05">
    <w:name w:val="et28"/>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06">
    <w:name w:val="et29"/>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07">
    <w:name w:val="et3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08">
    <w:name w:val="et3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09">
    <w:name w:val="et3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10">
    <w:name w:val="et36"/>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1">
    <w:name w:val="et37"/>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2">
    <w:name w:val="et38"/>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3">
    <w:name w:val="et39"/>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14">
    <w:name w:val="et40"/>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5">
    <w:name w:val="et41"/>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6">
    <w:name w:val="et42"/>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17">
    <w:name w:val="et4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18">
    <w:name w:val="et4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19">
    <w:name w:val="et45"/>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20">
    <w:name w:val="et46"/>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21">
    <w:name w:val="et47"/>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22">
    <w:name w:val="et48"/>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23">
    <w:name w:val="et49"/>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24">
    <w:name w:val="et50"/>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25">
    <w:name w:val="et5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26">
    <w:name w:val="et52"/>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27">
    <w:name w:val="et53"/>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28">
    <w:name w:val="et5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29">
    <w:name w:val="et55"/>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30">
    <w:name w:val="et59"/>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31">
    <w:name w:val="et62"/>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32">
    <w:name w:val="et63"/>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33">
    <w:name w:val="et6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34">
    <w:name w:val="et65"/>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35">
    <w:name w:val="et66"/>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36">
    <w:name w:val="et67"/>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37">
    <w:name w:val="et68"/>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38">
    <w:name w:val="et6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39">
    <w:name w:val="et70"/>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40">
    <w:name w:val="et71"/>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41">
    <w:name w:val="et72"/>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42">
    <w:name w:val="et73"/>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43">
    <w:name w:val="et74"/>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44">
    <w:name w:val="et7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45">
    <w:name w:val="et76"/>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46">
    <w:name w:val="et78"/>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47">
    <w:name w:val="et80"/>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48">
    <w:name w:val="et81"/>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49">
    <w:name w:val="et82"/>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50">
    <w:name w:val="et83"/>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51">
    <w:name w:val="et84"/>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52">
    <w:name w:val="et85"/>
    <w:basedOn w:val="1"/>
    <w:qFormat/>
    <w:uiPriority w:val="0"/>
    <w:pPr>
      <w:widowControl/>
      <w:spacing w:before="100" w:beforeAutospacing="1" w:after="100" w:afterAutospacing="1"/>
      <w:jc w:val="left"/>
      <w:textAlignment w:val="center"/>
    </w:pPr>
    <w:rPr>
      <w:color w:val="000000"/>
      <w:kern w:val="0"/>
      <w:sz w:val="24"/>
      <w:szCs w:val="24"/>
    </w:rPr>
  </w:style>
  <w:style w:type="paragraph" w:customStyle="1" w:styleId="753">
    <w:name w:val="et8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54">
    <w:name w:val="et89"/>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55">
    <w:name w:val="et90"/>
    <w:basedOn w:val="1"/>
    <w:qFormat/>
    <w:uiPriority w:val="0"/>
    <w:pPr>
      <w:widowControl/>
      <w:spacing w:before="100" w:beforeAutospacing="1" w:after="100" w:afterAutospacing="1"/>
      <w:jc w:val="left"/>
      <w:textAlignment w:val="center"/>
    </w:pPr>
    <w:rPr>
      <w:color w:val="000000"/>
      <w:kern w:val="0"/>
      <w:sz w:val="22"/>
      <w:szCs w:val="22"/>
    </w:rPr>
  </w:style>
  <w:style w:type="paragraph" w:customStyle="1" w:styleId="756">
    <w:name w:val="et91"/>
    <w:basedOn w:val="1"/>
    <w:qFormat/>
    <w:uiPriority w:val="0"/>
    <w:pPr>
      <w:widowControl/>
      <w:spacing w:before="100" w:beforeAutospacing="1" w:after="100" w:afterAutospacing="1"/>
      <w:jc w:val="left"/>
      <w:textAlignment w:val="center"/>
    </w:pPr>
    <w:rPr>
      <w:color w:val="000000"/>
      <w:kern w:val="0"/>
      <w:sz w:val="22"/>
      <w:szCs w:val="22"/>
    </w:rPr>
  </w:style>
  <w:style w:type="character" w:customStyle="1" w:styleId="757">
    <w:name w:val="font101"/>
    <w:basedOn w:val="133"/>
    <w:qFormat/>
    <w:uiPriority w:val="0"/>
    <w:rPr>
      <w:rFonts w:hint="default" w:ascii="Times New Roman" w:hAnsi="Times New Roman" w:cs="Times New Roman"/>
      <w:color w:val="000000"/>
      <w:sz w:val="20"/>
      <w:szCs w:val="20"/>
      <w:u w:val="none"/>
    </w:rPr>
  </w:style>
  <w:style w:type="character" w:customStyle="1" w:styleId="758">
    <w:name w:val="font121"/>
    <w:basedOn w:val="133"/>
    <w:qFormat/>
    <w:uiPriority w:val="0"/>
    <w:rPr>
      <w:rFonts w:hint="default" w:ascii="Times New Roman" w:hAnsi="Times New Roman" w:cs="Times New Roman"/>
      <w:color w:val="000000"/>
      <w:sz w:val="20"/>
      <w:szCs w:val="20"/>
      <w:u w:val="none"/>
      <w:vertAlign w:val="superscript"/>
    </w:rPr>
  </w:style>
  <w:style w:type="character" w:customStyle="1" w:styleId="759">
    <w:name w:val="font131"/>
    <w:basedOn w:val="133"/>
    <w:qFormat/>
    <w:uiPriority w:val="0"/>
    <w:rPr>
      <w:rFonts w:hint="eastAsia" w:ascii="宋体" w:hAnsi="宋体" w:eastAsia="宋体"/>
      <w:b/>
      <w:bCs/>
      <w:color w:val="000000"/>
      <w:sz w:val="20"/>
      <w:szCs w:val="20"/>
      <w:u w:val="none"/>
    </w:rPr>
  </w:style>
  <w:style w:type="character" w:customStyle="1" w:styleId="760">
    <w:name w:val="font41"/>
    <w:basedOn w:val="133"/>
    <w:qFormat/>
    <w:uiPriority w:val="0"/>
    <w:rPr>
      <w:rFonts w:hint="eastAsia" w:ascii="宋体" w:hAnsi="宋体" w:eastAsia="宋体"/>
      <w:color w:val="FF0000"/>
      <w:sz w:val="20"/>
      <w:szCs w:val="20"/>
      <w:u w:val="none"/>
    </w:rPr>
  </w:style>
  <w:style w:type="character" w:customStyle="1" w:styleId="761">
    <w:name w:val="font51"/>
    <w:basedOn w:val="133"/>
    <w:qFormat/>
    <w:uiPriority w:val="0"/>
    <w:rPr>
      <w:rFonts w:hint="default" w:ascii="Times New Roman" w:hAnsi="Times New Roman" w:cs="Times New Roman"/>
      <w:color w:val="FF0000"/>
      <w:sz w:val="21"/>
      <w:szCs w:val="21"/>
      <w:u w:val="none"/>
    </w:rPr>
  </w:style>
  <w:style w:type="character" w:customStyle="1" w:styleId="762">
    <w:name w:val="font141"/>
    <w:basedOn w:val="133"/>
    <w:qFormat/>
    <w:uiPriority w:val="0"/>
    <w:rPr>
      <w:rFonts w:hint="eastAsia" w:ascii="宋体" w:hAnsi="宋体" w:eastAsia="宋体"/>
      <w:color w:val="000000"/>
      <w:sz w:val="21"/>
      <w:szCs w:val="21"/>
      <w:u w:val="none"/>
    </w:rPr>
  </w:style>
  <w:style w:type="character" w:customStyle="1" w:styleId="763">
    <w:name w:val="font111"/>
    <w:basedOn w:val="133"/>
    <w:qFormat/>
    <w:uiPriority w:val="0"/>
    <w:rPr>
      <w:rFonts w:hint="default" w:ascii="Times New Roman" w:hAnsi="Times New Roman" w:cs="Times New Roman"/>
      <w:color w:val="000000"/>
      <w:sz w:val="21"/>
      <w:szCs w:val="21"/>
      <w:u w:val="none"/>
      <w:vertAlign w:val="superscript"/>
    </w:rPr>
  </w:style>
  <w:style w:type="paragraph" w:customStyle="1" w:styleId="764">
    <w:name w:val="TOC 标题2"/>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765">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766">
    <w:name w:val="正文缩进1"/>
    <w:basedOn w:val="1"/>
    <w:qFormat/>
    <w:uiPriority w:val="0"/>
    <w:pPr>
      <w:ind w:firstLine="420"/>
    </w:pPr>
    <w:rPr>
      <w:rFonts w:ascii="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3258</Words>
  <Characters>222</Characters>
  <Lines>1</Lines>
  <Paragraphs>6</Paragraphs>
  <TotalTime>29</TotalTime>
  <ScaleCrop>false</ScaleCrop>
  <LinksUpToDate>false</LinksUpToDate>
  <CharactersWithSpaces>3474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2022-04-05T06:50:00Z</dcterms:created>
  <dc:creator>英雄装机</dc:creator>
  <cp:lastModifiedBy>张凯</cp:lastModifiedBy>
  <cp:lastPrinted>2020-04-27T02:42:00Z</cp:lastPrinted>
  <dcterms:modified xsi:type="dcterms:W3CDTF">2023-02-27T02:21:44Z</dcterms:modified>
  <dc:title>竞争性谈判文件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93DC7F11485A456EBEA1BDADBFA6D0EB</vt:lpwstr>
  </property>
</Properties>
</file>